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ea813" w14:textId="d8ea8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 жылға арналған Успен ауданы бойынша шетелдіктер үшін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2024 жылғы 28 ақпандағы № 86/16 шешімі. Павлодар облысының Әділет департаментінде 2024 жылғы 29 ақпанда № 7496-14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2-10-тармағына, "Шетелдіктер үшін туристік жарнаны төлеу қағидаларын бекіту туралы" Қазақстан Республикасы Мәдениет және спорт министрінің 2023 жылғы 14 шілдедегі № 181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Успен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2024 жылға арналған Успен ауданы бойынша шетелдіктер үшін туристік жарна мөлшерлемелері хостелдерді, қонақжайларды, жалға берілетін тұрғын үйлерді қоспағанда, туристерді орналастыру орындарында болу құнынан 0 (нөл) пайыз мөлшерінде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Успен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Бараисов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