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7420" w14:textId="3387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2024 жылғы 28 ақпандағы № 85/16 шешімі. Павлодар облысының Әділет департаментінде 2024 жылғы 29 ақпанда № 7497-14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