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1094" w14:textId="2831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2021 жылғы 8 қаңтардағы "Шарбақты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№ 289/86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2024 жылғы 25 қаңтардағы № 62/19 шешімі. Павлодар облысының Әділет департаментінде 2024 жылғы 26 қаңтарда № 7462-14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2021 жылғы 8 қаңтардағы "Шарбақты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№ 289/86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7172 болып тіркелген) келесі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"400" сандары "800" сандарымен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заңдылықты және әлеуметтік саясат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Ауданндық маслихат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