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ffd" w14:textId="2079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қаласының ақылы автотұрақтарын (автомобиль қоятын орындарын) ұйымдастыру ережелерін бекіту туралы" 2011 жылғы 14 қарашадағы № 4/975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2024 жылғы 19 ақпандағы № 1/98 қаулысы. Алматы қаласы Әділет департаментінде 2024 жылғы 23 ақпанда № 1753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әкімдігінің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қаласының ақылы автотұрақтарын (автомобиль қоятын орындарын) ұйымдастыру ережесін бекіту туралы" 2011 жылғы 14 қарашадағы № 4/975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906 болып тіркелген) келесі өзгеріс пен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Алматы қаласының ақылы автотұрақтарын (автомобиль қоятын орындарын) ұйымдастыру ережесі: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Коммуналдық ақылы автотұрақтың (автотұрақ) көк түсті жол белгілері бар.";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екінші азат жолмен толықтырылсын: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"Коммуналдық ақылы автотұрақтың (автомобиль қоятын орын) көк түсті жол белгілері бар.";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Көшедегі оқшауланған белдеулер шегінде автомобиль жолдарының (көшелер) бойына орналастырылатын тротуар үлгісіндегі ақылы автотұрақтар (автомобиль қоятын орындар) көлік құралдарының тұрақтау уақытын есептеуге арналған автоматтандырылған режимде жұмыс істейтін сертификатталған арнайы бақылау-өлшеу техникалық құралдарымен және аспаптарымен (мобильді кешендер, фото, бейнетіркеу және тұрақтау уақытын есепке алу) жабдықталады.";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Автомобиль жолына іргелес жатқан ашық (сыртқы қоршауларсыз) немесе жабық (сыртқы қоршаулармен) жер учаскелерінде орналастырылатын алаңдық үлгідегі коммуналдық ақылы автотұрақтар (автомобиль қоятын орындар, паркингтер):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автоматты режимде жұмыс істейтін, көлік құралдарының тұрақ уақытын есепке алуға арналған сертификатталған арнайы бақылау-өлшеу техникалық құралдарымен және аспаптармен (мобильді немесе стационарлық кешендер, фото, бейне тіркеу және тұрақ уақытын есепке алу);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бос орындар санын көрсететін электрондық құрылғылармен жабдықталады.".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Қалалық мобилділік басқармасы" коммуналдық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қаласы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