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3f98" w14:textId="a2f3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VIII сайланған Алматы қаласы мәслихатының кезектен тыс XVI сессиясының 2024 жылғы 15 сәуірдегі № 108 шешiмi. Алматы қаласы Әділет департаментінде 2024 жылғы 18 сәуірде № 1771-02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Алматы қаласы мәслихатының кейбір шешімдерінің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 №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мәслихатының күші жойылды деп танылған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"Алматы қаласы бойынша қоршаған ортаға эмиссиялар үшін төлемақы ставкалар туралы" Алматы қаласы мәслихатының 2011 жылғы 7 желтоқсандағы № 491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914 болып тіркелген).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"IV сайланған Алматы қаласы мәслихаты ХХХХХ сессиясының 2011 жылғы 7 желтоқсандағы № 491 "2012 жылға арналған Алматы қаласы бойынша қоршаған ортаға эмиссиялар үшін төлемақы ставкалар туралы" шешіміне өзгерістер енгізу туралы" Алматы қаласы мәслихатының 2012 жылғы 12 желтоқсандағы № 77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962 болып тіркелген).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"Алматы қаласы бойынша коммуналдық қалдықтардың пайда болу және жинақталу нормаларын бекіту туралы" Алматы қаласы мәслихатының 2014 жылғы 10 қыркүйектегі № 262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1090 болып тіркелген).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"V-сайланған Алматы қаласы мәслихаты ХХХІ сессиясының 2014 жылғы 10 қыркүйектегі № 262 "Алматы қаласы бойынша коммуналдық қалдықтардың пайда болу және жинақталу нормаларын бекіту туралы" шешіміне өзгеріс енгізу туралы" Алматы қаласы мәслихатының 2015 жылғы 17 наурыздағы № 315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1154 болып тіркелген).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"IV сайланған Алматы қаласы мәслихаты ХХХХХ сессиясының "Алматы қаласы бойынша қоршаған ортаға эмиссиялар үшін төлемақы ставкалары туралы" 2011 жылғы 7 желтоқсандағы № 491 шешіміне өзгеріс енгізу туралы" Алматы қаласы мәслихатының 2016 жылғы 11 наурыздағы № 418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1272 болып тіркелген).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"Алматы қаласы бойынша тұрмыстық қатты қалдықтарды жинауға, әкетуге, кәдеге жаратуға, қайта өңдеуге және көмуге арналған тарифтерді бекіту туралы" Алматы қаласы мәслихатының 2017 жылғы 15 қыркүйектегі № 146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1405 болып тіркелген).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"Сот шешімімен коммуналдық меншікке түскен болып танылған иесіз қалдықтарды басқару қағидаларын бекіту туралы" Алматы қаласы мәслихатының 2017 жылғы 13 желтоқсандағы № 185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1442 болып тіркелген).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"ІV сайланған Алматы қаласы мәслихатының ХХХХХ сессиясының "Алматы қаласы бойынша қоршаған ортаға эмиссиялар үшін төлемақы ставкалар туралы" 2011 жылғы 7 желтоқсандағы № 491 шешіміне өзгерістер енгізу туралы" Алматы қаласы мәслихатының 2018 жылғы 21 қарашадағы № 288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1518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