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26ec" w14:textId="a492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Солтүстік Қазақстан облысы акваөсіру (балық өсіру шаруашылығы) өнімінің өнімділігі мен сапасын арттыруға, сондай-ақ асыл тұқымды балық өсіруді дамытуға арналған субсидиялар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2024 жылғы 18 сәуірдегі № 94 қаулысы. Солтүстік Қазақстан облысының Әділет департаментінде 2024 жылғы 29 сәуірде № 7751-15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"Жануарлар дүниесін қорғау, өсімін молайту және пайдалану туралы" Қазақстан Республикасы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5-14)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Қазақстан Республикасы Экология, геология және табиғи ресурстар министрінің 2022 жылғы 24 мамырдағы № 180 бұйрығымен (Нормативтік құқықтық актілерді мемлекеттік тіркеу тізілімінде № 28188 болып тіркелді) бекітілген акваөсіру (балық өсіру шаруашылығы) өнімінің өнімділігі мен сапасын арттыруды, сондай-ақ асыл тұқымды балық өсіруді дамытуды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Солтүстік Қазақстан облысы акваөсіру (балық өсіру шаруашылығы) өнімінің өнімділігі мен сапасын арттыруға, сондай-ақ асыл тұқымды балық өсіруді дамытуға арналған субсидиялар көлемі осы қаулының қосымшасына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табиғи ресурстар және табиғат пайдалануды реттеу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Солтүстік Қазақстан облысының Әділет департаментінде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қаулысына 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Солтүстік Қазақстан облысы акваөсірудің (балық өсіру шаруашылығы) өнімінің өнімділігі мен сапасын арттыруға, сондай-ақ асыл тұқымды балық өсіруді дамытуға арналған субсидиялар көлемі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алғаны үшін шығыстарды өтеу бойынша субсидиялар: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Ақсаха тұқымдас балықтар мен олардың будандары (дернәсілдер)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