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32a5" w14:textId="3913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2024 жылғы 29 ақпандағы № 14-14 шешімі. Солтүстік Қазақстан облысының Әділет департаментінде 2024 жылғы 6 наурызда № 7705-15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"Тұрғын үй көмегін көрсету қағидаларын бекіту туралы" Қазақстан Республикасы Өнеркәсіп және құрылыс министрінің 2023 жылғы 8 желтоқсандағы №117 бұйрығына сәйкес (Нормативтік құқықтық актілерді мемлекеттік тіркеу тізіліміне № 33763 болып тіркелген), Солтүстік Қазақстан облысы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Аққайың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Аққайың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Аққайың ауданында тұрғын үй көмегін көрсетудің мөлшері мен тәртібі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Аққайың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7"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8"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19"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20" w:id="10"/>
    <w:p>
      <w:pPr>
        <w:spacing w:after="0"/>
        <w:ind w:left="0"/>
        <w:jc w:val="both"/>
      </w:pPr>
      <w:r>
        <w:rPr>
          <w:rFonts w:ascii="Times New Roman"/>
          <w:b w:val="false"/>
          <w:i w:val="false"/>
          <w:color w:val="000000"/>
          <w:sz w:val="28"/>
        </w:rPr>
        <w:t>
      Көрсетілетін қызмет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1" w:id="11"/>
    <w:p>
      <w:pPr>
        <w:spacing w:after="0"/>
        <w:ind w:left="0"/>
        <w:jc w:val="both"/>
      </w:pPr>
      <w:r>
        <w:rPr>
          <w:rFonts w:ascii="Times New Roman"/>
          <w:b w:val="false"/>
          <w:i w:val="false"/>
          <w:color w:val="000000"/>
          <w:sz w:val="28"/>
        </w:rPr>
        <w:t>
      2. Тұрғын үй көмегін тағайындау "Солтүстік Қазақстан облысы Аққайың ауданы әкімдігінің жұмыспен қамту және әлеуметтік бағдарламалар бөлімі" коммуналдық мемлекеттік мекемесімен (бұдан әрі – көрсетілетін қызмет беруші) жүзеге асырылады.</w:t>
      </w:r>
    </w:p>
    <w:bookmarkEnd w:id="11"/>
    <w:bookmarkStart w:name="z22"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3"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 алушылардың осы мақсаттарға жұмсайтын шығыстарының белгілеген шекті жол берілетін көрсетілетін қызмет алушы жиынтық табысының 5 (бес) пайызы мөлшерінде деңгейінің арасындағы айырма ретінде айқындалады.</w:t>
      </w:r>
    </w:p>
    <w:bookmarkEnd w:id="13"/>
    <w:bookmarkStart w:name="z24"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5"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6" w:id="16"/>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6"/>
    <w:bookmarkStart w:name="z27" w:id="17"/>
    <w:p>
      <w:pPr>
        <w:spacing w:after="0"/>
        <w:ind w:left="0"/>
        <w:jc w:val="both"/>
      </w:pPr>
      <w:r>
        <w:rPr>
          <w:rFonts w:ascii="Times New Roman"/>
          <w:b w:val="false"/>
          <w:i w:val="false"/>
          <w:color w:val="000000"/>
          <w:sz w:val="28"/>
        </w:rPr>
        <w:t xml:space="preserve">
      5. Көрсетілетін қызмет алушының жиынтық табысын "Тұрғын үй көмегін көрсету қағидаларын бекіту туралы" Қазақстан Республикасы Өнеркәсіп және құрылыс министрінің 2023 жылғы 8 желтоқсандағы № 117 бұйрығымен (Нормативтік құқықтық актілерді мемлекеттік тіркеу тізілімінде № 33763 болып тіркелген) (бұдан әрі - Қағидалар) бекітілген, тұрғын үй көмегін көрсету Қағидаларына сәйкес, тұрғын үй көмегін тағайындауға өтініш берген тоқсанның алдындағы тоқсан үшін көрсетілетін қызмет берушімен есептеледі. </w:t>
      </w:r>
    </w:p>
    <w:bookmarkEnd w:id="17"/>
    <w:bookmarkStart w:name="z28" w:id="1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бұйрығына (Нормативтік құқықтық актілерді мемлекеттік тіркеу тізілімінде № 33200 болып тіркелген) сәйкес белгіленеді.</w:t>
      </w:r>
    </w:p>
    <w:bookmarkEnd w:id="18"/>
    <w:bookmarkStart w:name="z29" w:id="19"/>
    <w:p>
      <w:pPr>
        <w:spacing w:after="0"/>
        <w:ind w:left="0"/>
        <w:jc w:val="both"/>
      </w:pPr>
      <w:r>
        <w:rPr>
          <w:rFonts w:ascii="Times New Roman"/>
          <w:b w:val="false"/>
          <w:i w:val="false"/>
          <w:color w:val="000000"/>
          <w:sz w:val="28"/>
        </w:rPr>
        <w:t>
      7. Тұрғын үй көмегін тағайындау үшін көрсетілетін қызмет алушы (не нотариалдық куәландырылған сенімхат бойынша оның өкілі) "Азаматтарға арналған үкімет "мемлекеттік корпорациясы" қоғамына және/немесе "электрондық үкімет" веб-порталына мынадай құжаттарды ұсына отырып жүгінуге құқылы:</w:t>
      </w:r>
    </w:p>
    <w:bookmarkEnd w:id="19"/>
    <w:bookmarkStart w:name="z30" w:id="20"/>
    <w:p>
      <w:pPr>
        <w:spacing w:after="0"/>
        <w:ind w:left="0"/>
        <w:jc w:val="both"/>
      </w:pPr>
      <w:r>
        <w:rPr>
          <w:rFonts w:ascii="Times New Roman"/>
          <w:b w:val="false"/>
          <w:i w:val="false"/>
          <w:color w:val="000000"/>
          <w:sz w:val="28"/>
        </w:rPr>
        <w:t>
      1) Мемлекеттік корпорацияға:</w:t>
      </w:r>
    </w:p>
    <w:bookmarkEnd w:id="20"/>
    <w:bookmarkStart w:name="z31" w:id="21"/>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1"/>
    <w:bookmarkStart w:name="z32" w:id="22"/>
    <w:p>
      <w:pPr>
        <w:spacing w:after="0"/>
        <w:ind w:left="0"/>
        <w:jc w:val="both"/>
      </w:pPr>
      <w:r>
        <w:rPr>
          <w:rFonts w:ascii="Times New Roman"/>
          <w:b w:val="false"/>
          <w:i w:val="false"/>
          <w:color w:val="000000"/>
          <w:sz w:val="28"/>
        </w:rPr>
        <w:t>
      жеке басын куәландыратын құжат немесе цифрлық құжаттар сервисінен электрондық құжат (жеке басын сәйкестендіру үшін);</w:t>
      </w:r>
    </w:p>
    <w:bookmarkEnd w:id="22"/>
    <w:bookmarkStart w:name="z33" w:id="23"/>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3"/>
    <w:bookmarkStart w:name="z34" w:id="24"/>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4"/>
    <w:bookmarkStart w:name="z35" w:id="25"/>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5"/>
    <w:bookmarkStart w:name="z36" w:id="26"/>
    <w:p>
      <w:pPr>
        <w:spacing w:after="0"/>
        <w:ind w:left="0"/>
        <w:jc w:val="both"/>
      </w:pPr>
      <w:r>
        <w:rPr>
          <w:rFonts w:ascii="Times New Roman"/>
          <w:b w:val="false"/>
          <w:i w:val="false"/>
          <w:color w:val="000000"/>
          <w:sz w:val="28"/>
        </w:rPr>
        <w:t>
      банктік шот;</w:t>
      </w:r>
    </w:p>
    <w:bookmarkEnd w:id="26"/>
    <w:bookmarkStart w:name="z37" w:id="2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7"/>
    <w:bookmarkStart w:name="z38" w:id="28"/>
    <w:p>
      <w:pPr>
        <w:spacing w:after="0"/>
        <w:ind w:left="0"/>
        <w:jc w:val="both"/>
      </w:pPr>
      <w:r>
        <w:rPr>
          <w:rFonts w:ascii="Times New Roman"/>
          <w:b w:val="false"/>
          <w:i w:val="false"/>
          <w:color w:val="000000"/>
          <w:sz w:val="28"/>
        </w:rPr>
        <w:t>
      коммуналдық қызметтерді тұтыну шоттары;</w:t>
      </w:r>
    </w:p>
    <w:bookmarkEnd w:id="28"/>
    <w:bookmarkStart w:name="z39" w:id="29"/>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29"/>
    <w:bookmarkStart w:name="z40" w:id="3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0"/>
    <w:bookmarkStart w:name="z41" w:id="31"/>
    <w:p>
      <w:pPr>
        <w:spacing w:after="0"/>
        <w:ind w:left="0"/>
        <w:jc w:val="both"/>
      </w:pPr>
      <w:r>
        <w:rPr>
          <w:rFonts w:ascii="Times New Roman"/>
          <w:b w:val="false"/>
          <w:i w:val="false"/>
          <w:color w:val="000000"/>
          <w:sz w:val="28"/>
        </w:rPr>
        <w:t>
      2) "электрондық үкімет" веб-порталына:</w:t>
      </w:r>
    </w:p>
    <w:bookmarkEnd w:id="31"/>
    <w:bookmarkStart w:name="z42" w:id="32"/>
    <w:p>
      <w:pPr>
        <w:spacing w:after="0"/>
        <w:ind w:left="0"/>
        <w:jc w:val="both"/>
      </w:pPr>
      <w:r>
        <w:rPr>
          <w:rFonts w:ascii="Times New Roman"/>
          <w:b w:val="false"/>
          <w:i w:val="false"/>
          <w:color w:val="000000"/>
          <w:sz w:val="28"/>
        </w:rPr>
        <w:t>
      мемлекеттік қызметті алушының ЭЦҚ-мен куәландырылған электрондық құжат нысанындағы сұрау салу;</w:t>
      </w:r>
    </w:p>
    <w:bookmarkEnd w:id="32"/>
    <w:bookmarkStart w:name="z43" w:id="33"/>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3"/>
    <w:bookmarkStart w:name="z44" w:id="34"/>
    <w:p>
      <w:pPr>
        <w:spacing w:after="0"/>
        <w:ind w:left="0"/>
        <w:jc w:val="both"/>
      </w:pPr>
      <w:r>
        <w:rPr>
          <w:rFonts w:ascii="Times New Roman"/>
          <w:b w:val="false"/>
          <w:i w:val="false"/>
          <w:color w:val="000000"/>
          <w:sz w:val="28"/>
        </w:rPr>
        <w:t>
      жұмыс орнынан анықтаманың немесе жұмыссыз адам ретінде тіркелуі туралы анықтаманың электрондық көшірмесі;</w:t>
      </w:r>
    </w:p>
    <w:bookmarkEnd w:id="34"/>
    <w:bookmarkStart w:name="z45" w:id="35"/>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5"/>
    <w:bookmarkStart w:name="z46" w:id="36"/>
    <w:p>
      <w:pPr>
        <w:spacing w:after="0"/>
        <w:ind w:left="0"/>
        <w:jc w:val="both"/>
      </w:pPr>
      <w:r>
        <w:rPr>
          <w:rFonts w:ascii="Times New Roman"/>
          <w:b w:val="false"/>
          <w:i w:val="false"/>
          <w:color w:val="000000"/>
          <w:sz w:val="28"/>
        </w:rPr>
        <w:t>
      банктік шоттың электрондық көшірмесі;</w:t>
      </w:r>
    </w:p>
    <w:bookmarkEnd w:id="36"/>
    <w:bookmarkStart w:name="z47" w:id="3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7"/>
    <w:bookmarkStart w:name="z48" w:id="38"/>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8"/>
    <w:bookmarkStart w:name="z49" w:id="39"/>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39"/>
    <w:bookmarkStart w:name="z50" w:id="4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0"/>
    <w:bookmarkStart w:name="z51"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 беруші ақпараттық жүйелер арқылы алады.</w:t>
      </w:r>
    </w:p>
    <w:bookmarkEnd w:id="41"/>
    <w:bookmarkStart w:name="z52" w:id="42"/>
    <w:p>
      <w:pPr>
        <w:spacing w:after="0"/>
        <w:ind w:left="0"/>
        <w:jc w:val="both"/>
      </w:pPr>
      <w:r>
        <w:rPr>
          <w:rFonts w:ascii="Times New Roman"/>
          <w:b w:val="false"/>
          <w:i w:val="false"/>
          <w:color w:val="000000"/>
          <w:sz w:val="28"/>
        </w:rPr>
        <w:t>
      Көрсетілетін қызмет алушы (немесе нотариалдық куәландырған сенімхат бойынша оның өкілі) қайта өтініш берген кезде Қағидалардың 11-тармағында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42"/>
    <w:bookmarkStart w:name="z53" w:id="43"/>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 алушыға тиісті құжаттардың қабылданғаны туралы қолхат беріледі.</w:t>
      </w:r>
    </w:p>
    <w:bookmarkEnd w:id="43"/>
    <w:bookmarkStart w:name="z54" w:id="44"/>
    <w:p>
      <w:pPr>
        <w:spacing w:after="0"/>
        <w:ind w:left="0"/>
        <w:jc w:val="both"/>
      </w:pPr>
      <w:r>
        <w:rPr>
          <w:rFonts w:ascii="Times New Roman"/>
          <w:b w:val="false"/>
          <w:i w:val="false"/>
          <w:color w:val="000000"/>
          <w:sz w:val="28"/>
        </w:rPr>
        <w:t>
      "Электрондық үкімет" веб-порталы арқылы өтініш берген жағдайда көрсетілетін қызмет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4"/>
    <w:bookmarkStart w:name="z55" w:id="4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5"/>
    <w:bookmarkStart w:name="z56" w:id="46"/>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жауапты көрсетілетін қызмет беруші қабылдайды. </w:t>
      </w:r>
    </w:p>
    <w:bookmarkEnd w:id="46"/>
    <w:bookmarkStart w:name="z57" w:id="47"/>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7"/>
    <w:bookmarkStart w:name="z58" w:id="48"/>
    <w:p>
      <w:pPr>
        <w:spacing w:after="0"/>
        <w:ind w:left="0"/>
        <w:jc w:val="both"/>
      </w:pPr>
      <w:r>
        <w:rPr>
          <w:rFonts w:ascii="Times New Roman"/>
          <w:b w:val="false"/>
          <w:i w:val="false"/>
          <w:color w:val="000000"/>
          <w:sz w:val="28"/>
        </w:rPr>
        <w:t>
      8. Қазақстан Республикасы Әкімшілік рәсімдік-процестік кодексінің (бұдан әрі – ҚР ӘРПК) 73-бабына сәйкес мемлекеттік қызметті көрсетуден бас тарту үшін негіздер анықталған кезде көрсетілетін қызмет беруші көрсетілетін қызмет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bookmarkEnd w:id="48"/>
    <w:bookmarkStart w:name="z59" w:id="49"/>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 </w:t>
      </w:r>
    </w:p>
    <w:bookmarkEnd w:id="49"/>
    <w:bookmarkStart w:name="z60" w:id="50"/>
    <w:p>
      <w:pPr>
        <w:spacing w:after="0"/>
        <w:ind w:left="0"/>
        <w:jc w:val="both"/>
      </w:pPr>
      <w:r>
        <w:rPr>
          <w:rFonts w:ascii="Times New Roman"/>
          <w:b w:val="false"/>
          <w:i w:val="false"/>
          <w:color w:val="000000"/>
          <w:sz w:val="28"/>
        </w:rPr>
        <w:t>
      Тыңдау нәтижелері бойынша көрсетілетін қызмет алушыға көрсетілетін қызмет берушінің уәкілетті тұлғасының ЭЦҚ-сы қойылған электрондық құжат нысанында не қағаз жеткізгіште оң нәтиже не мемлекеттік қызметті көрсетуден дәлелді бас тарту жіберіледі.</w:t>
      </w:r>
    </w:p>
    <w:bookmarkEnd w:id="50"/>
    <w:bookmarkStart w:name="z61" w:id="51"/>
    <w:p>
      <w:pPr>
        <w:spacing w:after="0"/>
        <w:ind w:left="0"/>
        <w:jc w:val="both"/>
      </w:pPr>
      <w:r>
        <w:rPr>
          <w:rFonts w:ascii="Times New Roman"/>
          <w:b w:val="false"/>
          <w:i w:val="false"/>
          <w:color w:val="000000"/>
          <w:sz w:val="28"/>
        </w:rPr>
        <w:t>
      9. Көрсетілетін қызмет беруші мынадай негіздер бойынша:</w:t>
      </w:r>
    </w:p>
    <w:bookmarkEnd w:id="51"/>
    <w:bookmarkStart w:name="z62" w:id="52"/>
    <w:p>
      <w:pPr>
        <w:spacing w:after="0"/>
        <w:ind w:left="0"/>
        <w:jc w:val="both"/>
      </w:pPr>
      <w:r>
        <w:rPr>
          <w:rFonts w:ascii="Times New Roman"/>
          <w:b w:val="false"/>
          <w:i w:val="false"/>
          <w:color w:val="000000"/>
          <w:sz w:val="28"/>
        </w:rPr>
        <w:t>
      1) мемлекеттік қызметті алу үшін көрсетілетін қызмет алушы ұсынған құжаттардың және (немесе) оларда қамтылған деректердің (мәліметтердің) дәйексіздігі анықталған;</w:t>
      </w:r>
    </w:p>
    <w:bookmarkEnd w:id="52"/>
    <w:bookmarkStart w:name="z63" w:id="53"/>
    <w:p>
      <w:pPr>
        <w:spacing w:after="0"/>
        <w:ind w:left="0"/>
        <w:jc w:val="both"/>
      </w:pPr>
      <w:r>
        <w:rPr>
          <w:rFonts w:ascii="Times New Roman"/>
          <w:b w:val="false"/>
          <w:i w:val="false"/>
          <w:color w:val="000000"/>
          <w:sz w:val="28"/>
        </w:rPr>
        <w:t>
       2) көрсетілетін қызмет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bookmarkEnd w:id="53"/>
    <w:bookmarkStart w:name="z64" w:id="54"/>
    <w:p>
      <w:pPr>
        <w:spacing w:after="0"/>
        <w:ind w:left="0"/>
        <w:jc w:val="both"/>
      </w:pPr>
      <w:r>
        <w:rPr>
          <w:rFonts w:ascii="Times New Roman"/>
          <w:b w:val="false"/>
          <w:i w:val="false"/>
          <w:color w:val="000000"/>
          <w:sz w:val="28"/>
        </w:rPr>
        <w:t>
      3) көрсетілетін қызмет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54"/>
    <w:bookmarkStart w:name="z65" w:id="55"/>
    <w:p>
      <w:pPr>
        <w:spacing w:after="0"/>
        <w:ind w:left="0"/>
        <w:jc w:val="both"/>
      </w:pPr>
      <w:r>
        <w:rPr>
          <w:rFonts w:ascii="Times New Roman"/>
          <w:b w:val="false"/>
          <w:i w:val="false"/>
          <w:color w:val="000000"/>
          <w:sz w:val="28"/>
        </w:rPr>
        <w:t>
      4) көрсетілетін қызмет алушыға қатысты заңды күшіне енген сот шешімі бар, соның негізінде көрсетілетін қызмет алушы мемлекеттік көрсетілетін қызметті алуға байланысты арнайы құқықтан айырылғанда мемлекеттік қызмет көрсетуден бас тартады.</w:t>
      </w:r>
    </w:p>
    <w:bookmarkEnd w:id="55"/>
    <w:bookmarkStart w:name="z66" w:id="56"/>
    <w:p>
      <w:pPr>
        <w:spacing w:after="0"/>
        <w:ind w:left="0"/>
        <w:jc w:val="both"/>
      </w:pPr>
      <w:r>
        <w:rPr>
          <w:rFonts w:ascii="Times New Roman"/>
          <w:b w:val="false"/>
          <w:i w:val="false"/>
          <w:color w:val="000000"/>
          <w:sz w:val="28"/>
        </w:rPr>
        <w:t>
      Көрсетілетін қызмет алушы тұрғын үй көмегін көрсетуден бас тарту себеп терін жойған жағдайда, қызмет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6"/>
    <w:bookmarkStart w:name="z67" w:id="57"/>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7"/>
    <w:bookmarkStart w:name="z68" w:id="58"/>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 алушы ерікті негізде, ал бас тартқан жағдайда заңнамада белгіленген тәртібімен қайтаруға жатады.</w:t>
      </w:r>
    </w:p>
    <w:bookmarkEnd w:id="58"/>
    <w:bookmarkStart w:name="z69" w:id="59"/>
    <w:p>
      <w:pPr>
        <w:spacing w:after="0"/>
        <w:ind w:left="0"/>
        <w:jc w:val="left"/>
      </w:pPr>
      <w:r>
        <w:rPr>
          <w:rFonts w:ascii="Times New Roman"/>
          <w:b/>
          <w:i w:val="false"/>
          <w:color w:val="000000"/>
        </w:rPr>
        <w:t xml:space="preserve"> 4-тарау. Тұрғын үй көмегін төлеу</w:t>
      </w:r>
    </w:p>
    <w:bookmarkEnd w:id="59"/>
    <w:bookmarkStart w:name="z70" w:id="60"/>
    <w:p>
      <w:pPr>
        <w:spacing w:after="0"/>
        <w:ind w:left="0"/>
        <w:jc w:val="both"/>
      </w:pPr>
      <w:r>
        <w:rPr>
          <w:rFonts w:ascii="Times New Roman"/>
          <w:b w:val="false"/>
          <w:i w:val="false"/>
          <w:color w:val="000000"/>
          <w:sz w:val="28"/>
        </w:rPr>
        <w:t>
      11. Көрсетілетін қызмет алушыларға тұрғын үй көмегін төлеуді көрсетілетін қызмет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0"/>
    <w:bookmarkStart w:name="z71" w:id="61"/>
    <w:p>
      <w:pPr>
        <w:spacing w:after="0"/>
        <w:ind w:left="0"/>
        <w:jc w:val="both"/>
      </w:pPr>
      <w:r>
        <w:rPr>
          <w:rFonts w:ascii="Times New Roman"/>
          <w:b w:val="false"/>
          <w:i w:val="false"/>
          <w:color w:val="000000"/>
          <w:sz w:val="28"/>
        </w:rPr>
        <w:t>
      Шоттарға ақшалай сомаларды аудару көрсетілетін қызмет беруші ай сайын өткен айға жүргізіледі.</w:t>
      </w:r>
    </w:p>
    <w:bookmarkEnd w:id="61"/>
    <w:bookmarkStart w:name="z72" w:id="62"/>
    <w:p>
      <w:pPr>
        <w:spacing w:after="0"/>
        <w:ind w:left="0"/>
        <w:jc w:val="both"/>
      </w:pPr>
      <w:r>
        <w:rPr>
          <w:rFonts w:ascii="Times New Roman"/>
          <w:b w:val="false"/>
          <w:i w:val="false"/>
          <w:color w:val="000000"/>
          <w:sz w:val="28"/>
        </w:rPr>
        <w:t>
      12. Көрсетілген мәліметтердің дұрыстығы үшін көрсетілетін қызмет алушылар заңнамада белгіленген тәртіппен жауапты болады.</w:t>
      </w:r>
    </w:p>
    <w:bookmarkEnd w:id="62"/>
    <w:bookmarkStart w:name="z73" w:id="63"/>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көрсетілетін қызмет берушіге он жұмыс күнi iшiнде хабарлайды.</w:t>
      </w:r>
    </w:p>
    <w:bookmarkEnd w:id="63"/>
    <w:bookmarkStart w:name="z74" w:id="64"/>
    <w:p>
      <w:pPr>
        <w:spacing w:after="0"/>
        <w:ind w:left="0"/>
        <w:jc w:val="both"/>
      </w:pPr>
      <w:r>
        <w:rPr>
          <w:rFonts w:ascii="Times New Roman"/>
          <w:b w:val="false"/>
          <w:i w:val="false"/>
          <w:color w:val="000000"/>
          <w:sz w:val="28"/>
        </w:rPr>
        <w:t>
      13. Көрсетілетін қызмет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0" w:id="65"/>
    <w:p>
      <w:pPr>
        <w:spacing w:after="0"/>
        <w:ind w:left="0"/>
        <w:jc w:val="left"/>
      </w:pPr>
      <w:r>
        <w:rPr>
          <w:rFonts w:ascii="Times New Roman"/>
          <w:b/>
          <w:i w:val="false"/>
          <w:color w:val="000000"/>
        </w:rPr>
        <w:t xml:space="preserve"> Солтүстік Қазақстан облысы Аққайың ауданының мәслихатының күші жойылды деп танылған кейбір шешімдерінің тізбесі</w:t>
      </w:r>
    </w:p>
    <w:bookmarkEnd w:id="65"/>
    <w:bookmarkStart w:name="z81" w:id="66"/>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2022 жылғы 12 тамыздағы № 17-3 "Аққайың ауданында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29128 болып тіркелген);</w:t>
      </w:r>
    </w:p>
    <w:bookmarkEnd w:id="66"/>
    <w:bookmarkStart w:name="z82" w:id="67"/>
    <w:p>
      <w:pPr>
        <w:spacing w:after="0"/>
        <w:ind w:left="0"/>
        <w:jc w:val="both"/>
      </w:pPr>
      <w:r>
        <w:rPr>
          <w:rFonts w:ascii="Times New Roman"/>
          <w:b w:val="false"/>
          <w:i w:val="false"/>
          <w:color w:val="000000"/>
          <w:sz w:val="28"/>
        </w:rPr>
        <w:t xml:space="preserve">
      2. Солтүстік Қазақстан облысы Аққайың ауданы мәслихатының 2023 жылғы 26 мамырдағы № 4-2 "Солтүстік Қазақстан облысы Аққайың ауданы мәслихатының 2022 жылғы 12 тамыздағы № 17-3 "Аққайың ауданында тұрғын үй көмегін көрсетудің мөлшері мен тәртібін айқындау туралы" шешіміне өзгеріс пен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7525-15 болып тіркелген);</w:t>
      </w:r>
    </w:p>
    <w:bookmarkEnd w:id="67"/>
    <w:bookmarkStart w:name="z83" w:id="68"/>
    <w:p>
      <w:pPr>
        <w:spacing w:after="0"/>
        <w:ind w:left="0"/>
        <w:jc w:val="both"/>
      </w:pPr>
      <w:r>
        <w:rPr>
          <w:rFonts w:ascii="Times New Roman"/>
          <w:b w:val="false"/>
          <w:i w:val="false"/>
          <w:color w:val="000000"/>
          <w:sz w:val="28"/>
        </w:rPr>
        <w:t xml:space="preserve">
      3. Солтүстік Қазақстан облысы Аққайың ауданы мәслихатының 2023 жылғы 9 қарашадағы № 9-3 "Солтүстік Қазақстан облысы Аққайың ауданы мәслихатының 2022 жылғы 12 тамыздағы № 17-3 "Аққайың ауданында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№7615-15 болып тіркелген).</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