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37f7" w14:textId="bb13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"Володар ауылдық округі аумағында жүзеге асырылатын жолаушыларды және багажды тұрақты автомобильмен тасымалдау тарифін белгілеу туралы" Солтүстік Қазақстан облысы Айыртау ауданы әкімдігінің 2016 жылғы 3 мамырдағы № 156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2016 жылғы 3 мамырдағы № 156 қаулысы. Солтүстік Қазақстан облысының Әділет департаментінде 2024 жылғы 15 қантарда № 7675-15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"Володар ауылдық округі аумағында жүзеге асырылатын жолаушыларды және багажды тұрақты автомобильмен тасымалдау тарифін белгілеу туралы" Солтүстік Қазақстан облысы Айыртау ауданы әкімдігінің 2016 жылғы 3 мамырдағы № 156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тізілімінде № 3775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Айыртау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