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4438" w14:textId="4754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 әкімдігінің 2023 жылғы 30 наурыздағы № 121 "Солтүстік Қазақстан облысы Айыртау ауданының аумағында стационарлық емес сауда объектілерін орналастыру орындарын айқындау және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2024 жылғы 15 ақпандағы № 57 қаулысы. Солтүстік Қазақстан облысының Әділет департаментінде 2024 жылғы 20 ақпандағы № 7689-15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 әкімдігінің 2023 жылғы 30 наурыздағы № 121 "Солтүстік Қазақстан облысы Айыртау ауданының аумағында стационарлық емес сауда объектілерін орналастыру орындарын айқындау және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7458-15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Солтүстік Қазақстан облысы Айыртау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ақпандағы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Ақан-сері көшесі, № 41 ғимаратының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ауылы, Ақан-сері көшесі, "Мечта"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"Мечта"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ауылы, Центральная көшесі, "999"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"999"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ауылы, Бәйкен Әшімов көшесі, "Народный" шағын маркетінің 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"Народный" шағын маркеті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ауылы, "Камал"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"Камал"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ауылы, Абай көшесі, "Shalkar Grain" жауапкершілігі шектеулі серіктестігі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ауылы, Школьная көшесі, "Луч"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ауылы, Целинная көшесі, "AraiAstykGroup" жауапкершілігі шектеулі серіктестігінің наубайханасына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ауылы, Центральная көшесі, № 28 А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ауылы, Шоқан Уәлиханов көшесі, № 47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ауылы, Советская көшесі, "Роза"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ауылы, Олимпийская көшесі, "Достык Дэн" жауапкершілігі шектеулі серіктестігі кеңсесіне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ауылы, Ақан Сері көшесі, "Қамсақты ауылдық округі әкімінің аппараты" коммуналдық мемлекеттік мекемесінің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ауылы, Орталық көшесі, фельдшерлік-акушерлік пункттің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ауылы, А.М. Михедько көшесі, "Лада"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"Лада"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ауылы, Советская көшесі, "Новинка"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"Новинка"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ауылы, Абай көшесі, "Лобанов ауылдық округі әкімінің аппараты" коммуналдык мемлекеттік мекемесінің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ауылы, Центральная көшесі, "Ключи" жауапкершілігі шектеулі серіктестік кеңсесіне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Нижний-Бұрлық ауылы, Центральная көшесі, "Ирина"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Дәуқара ауылы, Наурыз көшесі, № 1 үйдің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ауылы, Школьная көшесі, "Алма" дүкенінің сол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ауылы, Абай көшесі, № 40 ғимаратының оң жағынан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ауылы, Школьная көшесі, "Руслан" дүкеніне қарама 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