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ce65" w14:textId="928c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2022 жылғы 20 шілдедегі № 7-19-13 "Айыртау ауданында мүгедектігі бар балалар қатарындағы кемтар балаларды жеке оқыту жоспары бойынша үйде оқытуға жұмсаған шығындарын өндіріп алу мөлшерін және тәртібін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ауданы мәслихатының 2024 жылғы 20 ақпандағы № 8-12-2 шешімі. Солтүстік Қазақстан облысының Әділет департаментінде 2024 жылғы 26 ақпанда № 7690-15 болып тіркелді</w:t>
      </w:r>
    </w:p>
    <w:p>
      <w:pPr>
        <w:spacing w:after="0"/>
        <w:ind w:left="0"/>
        <w:jc w:val="both"/>
      </w:pPr>
      <w:bookmarkStart w:name="z4" w:id="0"/>
      <w:r>
        <w:rPr>
          <w:rFonts w:ascii="Times New Roman"/>
          <w:b w:val="false"/>
          <w:i w:val="false"/>
          <w:color w:val="000000"/>
          <w:sz w:val="28"/>
        </w:rPr>
        <w:t>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ауданында мүгедектігі бар балалар қатарындағы кемтар балаларды жеке оқыту жоспары бойынша үйде оқытуға жұмсаған шығындарын өндіріп алу мөлшерін және тәртібін айқындау туралы" Айыртау аудандық мәслихатының 2022 жылғы 20 шілдедегі № 7-19-13 </w:t>
      </w:r>
      <w:r>
        <w:rPr>
          <w:rFonts w:ascii="Times New Roman"/>
          <w:b w:val="false"/>
          <w:i w:val="false"/>
          <w:color w:val="000000"/>
          <w:sz w:val="28"/>
        </w:rPr>
        <w:t>шешіміне</w:t>
      </w:r>
      <w:r>
        <w:rPr>
          <w:rFonts w:ascii="Times New Roman"/>
          <w:b w:val="false"/>
          <w:i w:val="false"/>
          <w:color w:val="000000"/>
          <w:sz w:val="28"/>
        </w:rPr>
        <w:t xml:space="preserve"> (Қазақстан Республикасының Әділет министрлігінде 2022 жылғы 21 шiлдеде № 28861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2022 жылғы 20 шілдедегі № 7-19-13 шешіміне қосымша</w:t>
            </w:r>
          </w:p>
        </w:tc>
      </w:tr>
    </w:tbl>
    <w:bookmarkStart w:name="z15" w:id="4"/>
    <w:p>
      <w:pPr>
        <w:spacing w:after="0"/>
        <w:ind w:left="0"/>
        <w:jc w:val="left"/>
      </w:pPr>
      <w:r>
        <w:rPr>
          <w:rFonts w:ascii="Times New Roman"/>
          <w:b/>
          <w:i w:val="false"/>
          <w:color w:val="000000"/>
        </w:rPr>
        <w:t xml:space="preserve"> Айыртау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6" w:id="5"/>
    <w:p>
      <w:pPr>
        <w:spacing w:after="0"/>
        <w:ind w:left="0"/>
        <w:jc w:val="both"/>
      </w:pPr>
      <w:r>
        <w:rPr>
          <w:rFonts w:ascii="Times New Roman"/>
          <w:b w:val="false"/>
          <w:i w:val="false"/>
          <w:color w:val="000000"/>
          <w:sz w:val="28"/>
        </w:rPr>
        <w:t>
      1. Осы Айыртау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бекітілген мемлекеттік қызметін көрсету қағидаларына (бұдан әрі – шығындарды өтеу Қағидалары) сәйкес әзірленді.</w:t>
      </w:r>
    </w:p>
    <w:bookmarkEnd w:id="5"/>
    <w:bookmarkStart w:name="z17"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кемтар баланы үйде оқу фактісін растайтын оқу орнының анықтамасы негізінде "Солтүстік Қазақстан облысы Айыртау ауданы әкімдігінің жұмыспен қамту және әлеуметтік бағдарламалар бөлімі" коммуналдық мемлекеттік мекемесімен жүзеге асырылады.</w:t>
      </w:r>
    </w:p>
    <w:bookmarkEnd w:id="6"/>
    <w:bookmarkStart w:name="z18" w:id="7"/>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9"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20" w:id="9"/>
    <w:p>
      <w:pPr>
        <w:spacing w:after="0"/>
        <w:ind w:left="0"/>
        <w:jc w:val="both"/>
      </w:pPr>
      <w:r>
        <w:rPr>
          <w:rFonts w:ascii="Times New Roman"/>
          <w:b w:val="false"/>
          <w:i w:val="false"/>
          <w:color w:val="000000"/>
          <w:sz w:val="28"/>
        </w:rPr>
        <w:t>
      5. Шығындарды өңдіріп алуды тоқтатуға әкеп соққан жағдайлар бар болғанда (мүгедектігі бар баланың он сегіз жасқа толуы, мүгедектігі бар балалар мерзімінің аяқталуы, мүгедектігі бар баланың мемлекеттік мекемелерде оқып жатқан кезеңі, мүгедектігі бар балалар қайтыс болуы), төлемдер тиісті жағдайлар туындағаннан кейінгі айдан бастап тоқтатылады.</w:t>
      </w:r>
    </w:p>
    <w:bookmarkEnd w:id="9"/>
    <w:bookmarkStart w:name="z21" w:id="10"/>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"Солтүстік Қазақстан облысы Айыртау ауданының жұмыспен қамту және әлеуметтік бағдарламалар бөлімі" коммуналдық мемлекеттік мекемесіне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0"/>
    <w:bookmarkStart w:name="z22" w:id="11"/>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3"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жұмсалған шығындарын өндіріп алу мөлшері оқу жылы ішінде әрбір мүгедектігі бар балаға тоқсанына тоғыз айлық есептік көрсеткішке тең.</w:t>
      </w:r>
    </w:p>
    <w:bookmarkEnd w:id="12"/>
    <w:bookmarkStart w:name="z24" w:id="13"/>
    <w:p>
      <w:pPr>
        <w:spacing w:after="0"/>
        <w:ind w:left="0"/>
        <w:jc w:val="both"/>
      </w:pPr>
      <w:r>
        <w:rPr>
          <w:rFonts w:ascii="Times New Roman"/>
          <w:b w:val="false"/>
          <w:i w:val="false"/>
          <w:color w:val="000000"/>
          <w:sz w:val="28"/>
        </w:rPr>
        <w:t>
      8. Оқытуға жұмсаған шығындарды өндіріп алудан бас тарту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