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a09e" w14:textId="df7a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ауданының аумағында шетелдіктер үшін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2024 жылғы 20 ақпандағы № 16-2 шешімі. Солтүстік Қазақстан облысының Әділет департаментінде 2024 жылғы 22 ақпанда № 7692-15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Мәдениет және спорт министрінің 2023 жылғы 14 шілдедегі № 181 "Шетелдіктер үшін туристік жарна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33110 болып тіркелген), Солтүстік Қазақстан облысы Ақжар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1.Солтүстік Қазақстан облысы Ақжар ауданының аумағында туристерді орналастыру орындарында шетелдіктер үшін туристік жарнаның мөлшерлемелері болу құнынан 0 (нөл) пайыз мөлшерінде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