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e573" w14:textId="afae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аумағында шетелдіктер үшін туристік жарнаның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 мәслихатының 2024 жылғы 14 наурыздағы № 16-3 шешімі. Солтүстік Қазақстан облысы Әділет департаментінде 2024 жылы 15 марта № 7715-15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аумағында туристерді орналастыру орындарында шетелдіктер үшін туристік жарна мөлшерлемесі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