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e531" w14:textId="12ce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ауданының аумағында шетелдіктер үшін арналған туристік жарнаның мөлшерлемесін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2024 жылғы 1 наурыздағы № 14/220 шешімі. Солтүстік Қазақстан облысының Әділет департаментінде 2024 жылғы 5 наурызда № 7702-15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ауданының аумағында туристерді орналастыру орындарында шетелдіктер үшін туристік жарна мөлшерлемелері болу құнынан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