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96ce4" w14:textId="3196c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ауданының шалғайдағы елді мекендерде тұратын балаларды жалпы білім беретін мектептерге тасымалдаудың схемасы мен тәртібін бекіту туралы</w:t>
      </w:r>
    </w:p>
    <w:p>
      <w:pPr>
        <w:spacing w:after="0"/>
        <w:ind w:left="0"/>
        <w:jc w:val="both"/>
      </w:pPr>
      <w:r>
        <w:rPr>
          <w:rFonts w:ascii="Times New Roman"/>
          <w:b w:val="false"/>
          <w:i w:val="false"/>
          <w:color w:val="000000"/>
          <w:sz w:val="28"/>
        </w:rPr>
        <w:t>Солтүстік Қазақстан облысы Тайынша ауданы әкімдігінің 2024 жылғы 22 ақпандағы № 61 қаулысы. Солтүстік Қазақстан облысының Әділет департаментінде 2024 жылғы 26 ақпанда № 7693-15 болып тіркелді</w:t>
      </w:r>
    </w:p>
    <w:p>
      <w:pPr>
        <w:spacing w:after="0"/>
        <w:ind w:left="0"/>
        <w:jc w:val="both"/>
      </w:pPr>
      <w:bookmarkStart w:name="z4" w:id="0"/>
      <w:r>
        <w:rPr>
          <w:rFonts w:ascii="Times New Roman"/>
          <w:b w:val="false"/>
          <w:i w:val="false"/>
          <w:color w:val="000000"/>
          <w:sz w:val="28"/>
        </w:rPr>
        <w:t xml:space="preserve">
      "Автомобильдік көлігі туралы" Қазақстан Республикасы Заңының 14 бабы 3 тармағының </w:t>
      </w:r>
      <w:r>
        <w:rPr>
          <w:rFonts w:ascii="Times New Roman"/>
          <w:b w:val="false"/>
          <w:i w:val="false"/>
          <w:color w:val="000000"/>
          <w:sz w:val="28"/>
        </w:rPr>
        <w:t>3-1) тармақшасына</w:t>
      </w:r>
      <w:r>
        <w:rPr>
          <w:rFonts w:ascii="Times New Roman"/>
          <w:b w:val="false"/>
          <w:i w:val="false"/>
          <w:color w:val="000000"/>
          <w:sz w:val="28"/>
        </w:rPr>
        <w:t xml:space="preserve">, "Құқықтық актілер туралы" Қазақстан Республикасы Заңының 27 бабы </w:t>
      </w:r>
      <w:r>
        <w:rPr>
          <w:rFonts w:ascii="Times New Roman"/>
          <w:b w:val="false"/>
          <w:i w:val="false"/>
          <w:color w:val="000000"/>
          <w:sz w:val="28"/>
        </w:rPr>
        <w:t>9 тармағына</w:t>
      </w:r>
      <w:r>
        <w:rPr>
          <w:rFonts w:ascii="Times New Roman"/>
          <w:b w:val="false"/>
          <w:i w:val="false"/>
          <w:color w:val="000000"/>
          <w:sz w:val="28"/>
        </w:rPr>
        <w:t xml:space="preserve"> сәйкес, Солтүстік Қазақстан облысы Тайынша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Тайынша ауданының шалғай елді мекендерінде тұратын балаларды жалпы білім беретін мектептерге тасымалдаудың қоса беріліп отырған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1, 2, 3, 4, 5, 6, 7, 8, 9, 10, 11, 12, 13, 14, 15, 16, 17, 18, 19, 20, 21, 22 – қосымшаларына</w:t>
      </w:r>
      <w:r>
        <w:rPr>
          <w:rFonts w:ascii="Times New Roman"/>
          <w:b w:val="false"/>
          <w:i w:val="false"/>
          <w:color w:val="000000"/>
          <w:sz w:val="28"/>
        </w:rPr>
        <w:t xml:space="preserve"> сәйкес, Солтүстік Қазақстан облысы Тайынша ауданының шалғайдағы елді мекендерінде тұратын балаларды жалпы білім беретін мектептерге тасымалдаудың схемалары бекітілсін.</w:t>
      </w:r>
    </w:p>
    <w:bookmarkEnd w:id="2"/>
    <w:bookmarkStart w:name="z7" w:id="3"/>
    <w:p>
      <w:pPr>
        <w:spacing w:after="0"/>
        <w:ind w:left="0"/>
        <w:jc w:val="both"/>
      </w:pPr>
      <w:r>
        <w:rPr>
          <w:rFonts w:ascii="Times New Roman"/>
          <w:b w:val="false"/>
          <w:i w:val="false"/>
          <w:color w:val="000000"/>
          <w:sz w:val="28"/>
        </w:rPr>
        <w:t xml:space="preserve">
      3. "Солтүстік Қазақстан облысы Тайынша ауданының шалғай елді мекендерінде тұратын балаларды жалпы білім беретін мектептерге тасымалдаудың схемасы мен тәртібін бекіту туралы" Солтүстік Қазақстан облысы Тайынша ауданы әкімдігінің 2015 жылғы 27 қарашадағы № 493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3515 болып тіркелген) күші жойылды деп танылсын.</w:t>
      </w:r>
    </w:p>
    <w:bookmarkEnd w:id="3"/>
    <w:bookmarkStart w:name="z8" w:id="4"/>
    <w:p>
      <w:pPr>
        <w:spacing w:after="0"/>
        <w:ind w:left="0"/>
        <w:jc w:val="both"/>
      </w:pPr>
      <w:r>
        <w:rPr>
          <w:rFonts w:ascii="Times New Roman"/>
          <w:b w:val="false"/>
          <w:i w:val="false"/>
          <w:color w:val="000000"/>
          <w:sz w:val="28"/>
        </w:rPr>
        <w:t xml:space="preserve">
      4. "Солтүстік Қазақстан облысы әкімдігінің 2015 жылғы 27 қарашадағы № 493 "Солтүстік Қазақстан облысы Тайынша ауданының шалғайдағы елді мекендерінде тұратын балаларды жалпы білім беретін мектептерге тасымалдаудың схемасы мен тәртібін бекіту туралы" қаулысына өзгерістер енгізу туралы"" Солтүстік Қазақстан облысы Тайынша ауданы әкімдігінің 2023 жылғы 26 маусымдағы № 227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7540-15 болып тіркелген) күші жойылды деп танылсын.</w:t>
      </w:r>
    </w:p>
    <w:bookmarkEnd w:id="4"/>
    <w:bookmarkStart w:name="z9" w:id="5"/>
    <w:p>
      <w:pPr>
        <w:spacing w:after="0"/>
        <w:ind w:left="0"/>
        <w:jc w:val="both"/>
      </w:pPr>
      <w:r>
        <w:rPr>
          <w:rFonts w:ascii="Times New Roman"/>
          <w:b w:val="false"/>
          <w:i w:val="false"/>
          <w:color w:val="000000"/>
          <w:sz w:val="28"/>
        </w:rPr>
        <w:t>
      5. Осы қаулының орындалуын бақылау Солтүстік Қазақстан облысы Тайынша ауданы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Альжанов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 Қаулымен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5" w:id="7"/>
    <w:p>
      <w:pPr>
        <w:spacing w:after="0"/>
        <w:ind w:left="0"/>
        <w:jc w:val="left"/>
      </w:pPr>
      <w:r>
        <w:rPr>
          <w:rFonts w:ascii="Times New Roman"/>
          <w:b/>
          <w:i w:val="false"/>
          <w:color w:val="000000"/>
        </w:rPr>
        <w:t xml:space="preserve"> Солтүстік Қазақстан облысы Тайынша ауданының шалғайдағы елді мекендерде тұратын балаларды жалпы білім беретін мектептерге тасымалдау тәртібі</w:t>
      </w:r>
    </w:p>
    <w:bookmarkEnd w:id="7"/>
    <w:bookmarkStart w:name="z16" w:id="8"/>
    <w:p>
      <w:pPr>
        <w:spacing w:after="0"/>
        <w:ind w:left="0"/>
        <w:jc w:val="left"/>
      </w:pPr>
      <w:r>
        <w:rPr>
          <w:rFonts w:ascii="Times New Roman"/>
          <w:b/>
          <w:i w:val="false"/>
          <w:color w:val="000000"/>
        </w:rPr>
        <w:t xml:space="preserve"> 1 - тарау. Жалпы ережелер</w:t>
      </w:r>
    </w:p>
    <w:bookmarkEnd w:id="8"/>
    <w:bookmarkStart w:name="z17" w:id="9"/>
    <w:p>
      <w:pPr>
        <w:spacing w:after="0"/>
        <w:ind w:left="0"/>
        <w:jc w:val="both"/>
      </w:pPr>
      <w:r>
        <w:rPr>
          <w:rFonts w:ascii="Times New Roman"/>
          <w:b w:val="false"/>
          <w:i w:val="false"/>
          <w:color w:val="000000"/>
          <w:sz w:val="28"/>
        </w:rPr>
        <w:t>
      1. Солтүстік Қазақстан облысы Тайынша ауданының шалғайдағы елді мекендерінде тұратын балаларды жалпы бiлiм беретiн мектептерге тасымалдаудың осы тәртібі (бұдан әрі–Тәртіп) "Автомобиль көлiгi туралы" Қазақстан Республикасы Заңының 14-бабы 3-тармағының 3-1) тармақшасына, Қазақстан Республикасы Инвестициялар және дамыту министрі міндетін атқарушының 2015 жылғы 26 наурыздағы № 349 "Автомобиль көлігімен жолаушылар мен жүктерді тасымалдау қағидаларын бекіту туралы" бұйрығына (Нормативтік құқықтық актілерді мемлекеттік тіркеу тізілімінде № 11550 болып тіркелген) сәйкес әзірленді.</w:t>
      </w:r>
    </w:p>
    <w:bookmarkEnd w:id="9"/>
    <w:bookmarkStart w:name="z18" w:id="10"/>
    <w:p>
      <w:pPr>
        <w:spacing w:after="0"/>
        <w:ind w:left="0"/>
        <w:jc w:val="left"/>
      </w:pPr>
      <w:r>
        <w:rPr>
          <w:rFonts w:ascii="Times New Roman"/>
          <w:b/>
          <w:i w:val="false"/>
          <w:color w:val="000000"/>
        </w:rPr>
        <w:t xml:space="preserve"> 2- тарау. Тасымалдаушыларға және автокөлік құралдарына қойылатын талаптар</w:t>
      </w:r>
    </w:p>
    <w:bookmarkEnd w:id="10"/>
    <w:bookmarkStart w:name="z19" w:id="11"/>
    <w:p>
      <w:pPr>
        <w:spacing w:after="0"/>
        <w:ind w:left="0"/>
        <w:jc w:val="both"/>
      </w:pPr>
      <w:r>
        <w:rPr>
          <w:rFonts w:ascii="Times New Roman"/>
          <w:b w:val="false"/>
          <w:i w:val="false"/>
          <w:color w:val="000000"/>
          <w:sz w:val="28"/>
        </w:rPr>
        <w:t>
      2. Балаларды тасымалдау үшiн мынадай жүргiзушiлерге рұқсат етiледi:</w:t>
      </w:r>
    </w:p>
    <w:bookmarkEnd w:id="11"/>
    <w:bookmarkStart w:name="z20" w:id="12"/>
    <w:p>
      <w:pPr>
        <w:spacing w:after="0"/>
        <w:ind w:left="0"/>
        <w:jc w:val="both"/>
      </w:pP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p>
    <w:bookmarkEnd w:id="12"/>
    <w:bookmarkStart w:name="z21" w:id="13"/>
    <w:p>
      <w:pPr>
        <w:spacing w:after="0"/>
        <w:ind w:left="0"/>
        <w:jc w:val="both"/>
      </w:pPr>
      <w:r>
        <w:rPr>
          <w:rFonts w:ascii="Times New Roman"/>
          <w:b w:val="false"/>
          <w:i w:val="false"/>
          <w:color w:val="000000"/>
          <w:sz w:val="28"/>
        </w:rPr>
        <w:t>
      2) автобустың жүргiзушiсi ретiндегi кемiнде соңғы үш жыл үздiксiз жұмыс өтiлi бар;</w:t>
      </w:r>
    </w:p>
    <w:bookmarkEnd w:id="13"/>
    <w:bookmarkStart w:name="z22" w:id="14"/>
    <w:p>
      <w:pPr>
        <w:spacing w:after="0"/>
        <w:ind w:left="0"/>
        <w:jc w:val="both"/>
      </w:pPr>
      <w:r>
        <w:rPr>
          <w:rFonts w:ascii="Times New Roman"/>
          <w:b w:val="false"/>
          <w:i w:val="false"/>
          <w:color w:val="000000"/>
          <w:sz w:val="28"/>
        </w:rPr>
        <w:t>
      3) соңғы жыл еңбек тәртiбiн және жол қозғалысы ережесiн өрескел бұзбаған.</w:t>
      </w:r>
    </w:p>
    <w:bookmarkEnd w:id="14"/>
    <w:bookmarkStart w:name="z23" w:id="15"/>
    <w:p>
      <w:pPr>
        <w:spacing w:after="0"/>
        <w:ind w:left="0"/>
        <w:jc w:val="both"/>
      </w:pPr>
      <w:r>
        <w:rPr>
          <w:rFonts w:ascii="Times New Roman"/>
          <w:b w:val="false"/>
          <w:i w:val="false"/>
          <w:color w:val="000000"/>
          <w:sz w:val="28"/>
        </w:rPr>
        <w:t>
      Балаларды тасымалдауға жiберген ұйымдағы жүргiзушiнiң жұмыс өтiлi үш жылдан кем болмауы тиiс.</w:t>
      </w:r>
    </w:p>
    <w:bookmarkEnd w:id="15"/>
    <w:bookmarkStart w:name="z24" w:id="16"/>
    <w:p>
      <w:pPr>
        <w:spacing w:after="0"/>
        <w:ind w:left="0"/>
        <w:jc w:val="both"/>
      </w:pPr>
      <w:r>
        <w:rPr>
          <w:rFonts w:ascii="Times New Roman"/>
          <w:b w:val="false"/>
          <w:i w:val="false"/>
          <w:color w:val="000000"/>
          <w:sz w:val="28"/>
        </w:rPr>
        <w:t>
      Сыйымдылығы 41 орынды автобустармен балаларды тасымалдауға тағайындалған, сондай-ақ қалааралық қатынастағы балаларды басқа да тасымалдаудағы жүргiзушiлердiң автобустардағы жұмыс өтiлi кемiнде 5 жыл болуы тиiс.</w:t>
      </w:r>
    </w:p>
    <w:bookmarkEnd w:id="16"/>
    <w:bookmarkStart w:name="z25" w:id="17"/>
    <w:p>
      <w:pPr>
        <w:spacing w:after="0"/>
        <w:ind w:left="0"/>
        <w:jc w:val="both"/>
      </w:pPr>
      <w:r>
        <w:rPr>
          <w:rFonts w:ascii="Times New Roman"/>
          <w:b w:val="false"/>
          <w:i w:val="false"/>
          <w:color w:val="000000"/>
          <w:sz w:val="28"/>
        </w:rPr>
        <w:t>
      3. Балаларды тасымалдау кезiнде автобустың жүргiзушiсiне рұқсат етілмейді:</w:t>
      </w:r>
    </w:p>
    <w:bookmarkEnd w:id="17"/>
    <w:bookmarkStart w:name="z26" w:id="18"/>
    <w:p>
      <w:pPr>
        <w:spacing w:after="0"/>
        <w:ind w:left="0"/>
        <w:jc w:val="both"/>
      </w:pPr>
      <w:r>
        <w:rPr>
          <w:rFonts w:ascii="Times New Roman"/>
          <w:b w:val="false"/>
          <w:i w:val="false"/>
          <w:color w:val="000000"/>
          <w:sz w:val="28"/>
        </w:rPr>
        <w:t>
      1) сағатына 60 шақырым артық жылдамдықпен жүруге;</w:t>
      </w:r>
    </w:p>
    <w:bookmarkEnd w:id="18"/>
    <w:bookmarkStart w:name="z27" w:id="19"/>
    <w:p>
      <w:pPr>
        <w:spacing w:after="0"/>
        <w:ind w:left="0"/>
        <w:jc w:val="both"/>
      </w:pPr>
      <w:r>
        <w:rPr>
          <w:rFonts w:ascii="Times New Roman"/>
          <w:b w:val="false"/>
          <w:i w:val="false"/>
          <w:color w:val="000000"/>
          <w:sz w:val="28"/>
        </w:rPr>
        <w:t>
      2) жүру маршрутын өзгертуге;</w:t>
      </w:r>
    </w:p>
    <w:bookmarkEnd w:id="19"/>
    <w:bookmarkStart w:name="z28" w:id="20"/>
    <w:p>
      <w:pPr>
        <w:spacing w:after="0"/>
        <w:ind w:left="0"/>
        <w:jc w:val="both"/>
      </w:pP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p>
    <w:bookmarkEnd w:id="20"/>
    <w:bookmarkStart w:name="z29" w:id="21"/>
    <w:p>
      <w:pPr>
        <w:spacing w:after="0"/>
        <w:ind w:left="0"/>
        <w:jc w:val="both"/>
      </w:pP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p>
    <w:bookmarkEnd w:id="21"/>
    <w:bookmarkStart w:name="z30" w:id="22"/>
    <w:p>
      <w:pPr>
        <w:spacing w:after="0"/>
        <w:ind w:left="0"/>
        <w:jc w:val="both"/>
      </w:pPr>
      <w:r>
        <w:rPr>
          <w:rFonts w:ascii="Times New Roman"/>
          <w:b w:val="false"/>
          <w:i w:val="false"/>
          <w:color w:val="000000"/>
          <w:sz w:val="28"/>
        </w:rPr>
        <w:t>
      5) автомобиль легiнде жүру кезiнде алда жүрген автобусты басып озуға;</w:t>
      </w:r>
    </w:p>
    <w:bookmarkEnd w:id="22"/>
    <w:bookmarkStart w:name="z31" w:id="23"/>
    <w:p>
      <w:pPr>
        <w:spacing w:after="0"/>
        <w:ind w:left="0"/>
        <w:jc w:val="both"/>
      </w:pPr>
      <w:r>
        <w:rPr>
          <w:rFonts w:ascii="Times New Roman"/>
          <w:b w:val="false"/>
          <w:i w:val="false"/>
          <w:color w:val="000000"/>
          <w:sz w:val="28"/>
        </w:rPr>
        <w:t>
      6) автобуспен артқа қарай қозғалысты жүзеге асыруға;</w:t>
      </w:r>
    </w:p>
    <w:bookmarkEnd w:id="23"/>
    <w:bookmarkStart w:name="z32" w:id="24"/>
    <w:p>
      <w:pPr>
        <w:spacing w:after="0"/>
        <w:ind w:left="0"/>
        <w:jc w:val="both"/>
      </w:pP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p>
    <w:bookmarkEnd w:id="24"/>
    <w:bookmarkStart w:name="z33" w:id="25"/>
    <w:p>
      <w:pPr>
        <w:spacing w:after="0"/>
        <w:ind w:left="0"/>
        <w:jc w:val="both"/>
      </w:pPr>
      <w:r>
        <w:rPr>
          <w:rFonts w:ascii="Times New Roman"/>
          <w:b w:val="false"/>
          <w:i w:val="false"/>
          <w:color w:val="000000"/>
          <w:sz w:val="28"/>
        </w:rPr>
        <w:t>
      8) тасуға тыйым салынған нәрселердi, заттарды және материалдарды автобуста алып жүруге;</w:t>
      </w:r>
    </w:p>
    <w:bookmarkEnd w:id="25"/>
    <w:bookmarkStart w:name="z34" w:id="26"/>
    <w:p>
      <w:pPr>
        <w:spacing w:after="0"/>
        <w:ind w:left="0"/>
        <w:jc w:val="both"/>
      </w:pPr>
      <w:r>
        <w:rPr>
          <w:rFonts w:ascii="Times New Roman"/>
          <w:b w:val="false"/>
          <w:i w:val="false"/>
          <w:color w:val="000000"/>
          <w:sz w:val="28"/>
        </w:rPr>
        <w:t>
      9) топырақ жолдарға шығып кетуге және олармен жүруге (балаларды ауылшаруашылық жұмыстарына және демалыс орындарына, сондай-ақ жолды жөндеу және қайта жаңғырту жұмыстарын жүргiзу кезiнде тасымалдаған жағдайдан басқа).</w:t>
      </w:r>
    </w:p>
    <w:bookmarkEnd w:id="26"/>
    <w:bookmarkStart w:name="z35" w:id="27"/>
    <w:p>
      <w:pPr>
        <w:spacing w:after="0"/>
        <w:ind w:left="0"/>
        <w:jc w:val="both"/>
      </w:pPr>
      <w:r>
        <w:rPr>
          <w:rFonts w:ascii="Times New Roman"/>
          <w:b w:val="false"/>
          <w:i w:val="false"/>
          <w:color w:val="000000"/>
          <w:sz w:val="28"/>
        </w:rPr>
        <w:t>
      4. Балаларды тасымалдау Қағидалардың талаптарына сәйкес жабдықталған автобустармен, шағын автобустармен және әрбiр балаға отыратын жеке орын берiле отырып жүзеге асырылады.</w:t>
      </w:r>
    </w:p>
    <w:bookmarkEnd w:id="27"/>
    <w:bookmarkStart w:name="z36" w:id="28"/>
    <w:p>
      <w:pPr>
        <w:spacing w:after="0"/>
        <w:ind w:left="0"/>
        <w:jc w:val="both"/>
      </w:pPr>
      <w:r>
        <w:rPr>
          <w:rFonts w:ascii="Times New Roman"/>
          <w:b w:val="false"/>
          <w:i w:val="false"/>
          <w:color w:val="000000"/>
          <w:sz w:val="28"/>
        </w:rPr>
        <w:t>
      5. Балаларды тасымалдау үшiн бөлiнген автобустардың техникалық жай-күйi, техникалық қызмет көрсету өткiзудiң көлемдерi мен мерзiмдерi, жабдықтары "Автомобиль көлігі туралы" Қазақстан Республикасының Заңы 13-бабының 23-10)-тармақшасына сәйкес автомобиль көлігі саласында басшылықты жүзеге асыратын уәкілетті органмен бекітілетін Автокөлік құралдарын техникалық пайдалану ережесімен белгiленген талаптарға жауап беруi тиiс.сәйкес.</w:t>
      </w:r>
    </w:p>
    <w:bookmarkEnd w:id="28"/>
    <w:bookmarkStart w:name="z37" w:id="29"/>
    <w:p>
      <w:pPr>
        <w:spacing w:after="0"/>
        <w:ind w:left="0"/>
        <w:jc w:val="both"/>
      </w:pPr>
      <w:r>
        <w:rPr>
          <w:rFonts w:ascii="Times New Roman"/>
          <w:b w:val="false"/>
          <w:i w:val="false"/>
          <w:color w:val="000000"/>
          <w:sz w:val="28"/>
        </w:rPr>
        <w:t>
      6. Балаларды тасымалдауға арналған автобустардың кемiнде екi есiгi болады және "Жолаушылар мен жүктерді тасымалдауға арналған көлік құралдарына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11 қаңтардағы № ҚР ДСМ-5 бұйрығымен бекітілген, "Жолаушылар мен жүктерді тасымалдауға арналған көлік құралдарына қойылатын санитариялық-эпидемиологиялық талаптар" санитариялық қағидаларының 25-қосымшасы 1-тармағына (Нормативтiк құқықтық актiлердi мемлекеттiк тiркеу тiзiлiмiнде № 22066 болып тіркелген) сәйкес келеді, сондай-ақ мыналармен:</w:t>
      </w:r>
    </w:p>
    <w:bookmarkEnd w:id="29"/>
    <w:bookmarkStart w:name="z38" w:id="30"/>
    <w:p>
      <w:pPr>
        <w:spacing w:after="0"/>
        <w:ind w:left="0"/>
        <w:jc w:val="both"/>
      </w:pPr>
      <w:r>
        <w:rPr>
          <w:rFonts w:ascii="Times New Roman"/>
          <w:b w:val="false"/>
          <w:i w:val="false"/>
          <w:color w:val="000000"/>
          <w:sz w:val="28"/>
        </w:rPr>
        <w:t>
      1) автобустың алдында және артында орнатылатын "Балаларды тасымалдау" деген төрт бұрыш айыратын белгiмен;</w:t>
      </w:r>
    </w:p>
    <w:bookmarkEnd w:id="30"/>
    <w:bookmarkStart w:name="z39" w:id="31"/>
    <w:p>
      <w:pPr>
        <w:spacing w:after="0"/>
        <w:ind w:left="0"/>
        <w:jc w:val="both"/>
      </w:pPr>
      <w:r>
        <w:rPr>
          <w:rFonts w:ascii="Times New Roman"/>
          <w:b w:val="false"/>
          <w:i w:val="false"/>
          <w:color w:val="000000"/>
          <w:sz w:val="28"/>
        </w:rPr>
        <w:t>
      2) сары түстi жылтыр шағын маягымен;</w:t>
      </w:r>
    </w:p>
    <w:bookmarkEnd w:id="31"/>
    <w:bookmarkStart w:name="z40" w:id="32"/>
    <w:p>
      <w:pPr>
        <w:spacing w:after="0"/>
        <w:ind w:left="0"/>
        <w:jc w:val="both"/>
      </w:pPr>
      <w:r>
        <w:rPr>
          <w:rFonts w:ascii="Times New Roman"/>
          <w:b w:val="false"/>
          <w:i w:val="false"/>
          <w:color w:val="000000"/>
          <w:sz w:val="28"/>
        </w:rPr>
        <w:t>
      3)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p>
    <w:bookmarkEnd w:id="32"/>
    <w:bookmarkStart w:name="z41" w:id="33"/>
    <w:p>
      <w:pPr>
        <w:spacing w:after="0"/>
        <w:ind w:left="0"/>
        <w:jc w:val="both"/>
      </w:pPr>
      <w:r>
        <w:rPr>
          <w:rFonts w:ascii="Times New Roman"/>
          <w:b w:val="false"/>
          <w:i w:val="false"/>
          <w:color w:val="000000"/>
          <w:sz w:val="28"/>
        </w:rPr>
        <w:t>
      4) "Автомобильдегі алғашқы медициналық көмек қобдишасының дәрілік заттары мен медициналық мақсаттағы бұйымдарының тізбесін бекіту туралы" Қазақстан Республикасы Денсаулық сақтау министрінің 2014 жылғы 2 шілдедегі № 368 бұйрығымен бекітілген (Нормативтік құқықтық актілерді мемлекеттік тіркеу тізілімінде № 9649 болып тіркелген) автомобильдегі алғашқы медициналық көмек қобдишасының дәрілік заттары мен медициналық мақсаттағы бұйымдарының тізбесіне сәйкес дәрілік заттармен және медициналық мақсаттағы бұйымдары бар екі алғашқы көмек дәрі қобдишаларымен (автомобильді);</w:t>
      </w:r>
    </w:p>
    <w:bookmarkEnd w:id="33"/>
    <w:bookmarkStart w:name="z42" w:id="34"/>
    <w:p>
      <w:pPr>
        <w:spacing w:after="0"/>
        <w:ind w:left="0"/>
        <w:jc w:val="both"/>
      </w:pPr>
      <w:r>
        <w:rPr>
          <w:rFonts w:ascii="Times New Roman"/>
          <w:b w:val="false"/>
          <w:i w:val="false"/>
          <w:color w:val="000000"/>
          <w:sz w:val="28"/>
        </w:rPr>
        <w:t>
      5) екi жылжуға қарсы тiректермен;</w:t>
      </w:r>
    </w:p>
    <w:bookmarkEnd w:id="34"/>
    <w:bookmarkStart w:name="z43" w:id="35"/>
    <w:p>
      <w:pPr>
        <w:spacing w:after="0"/>
        <w:ind w:left="0"/>
        <w:jc w:val="both"/>
      </w:pPr>
      <w:r>
        <w:rPr>
          <w:rFonts w:ascii="Times New Roman"/>
          <w:b w:val="false"/>
          <w:i w:val="false"/>
          <w:color w:val="000000"/>
          <w:sz w:val="28"/>
        </w:rPr>
        <w:t>
      6) авариялық тоқтау белгiсiмен;</w:t>
      </w:r>
    </w:p>
    <w:bookmarkEnd w:id="35"/>
    <w:bookmarkStart w:name="z44" w:id="36"/>
    <w:p>
      <w:pPr>
        <w:spacing w:after="0"/>
        <w:ind w:left="0"/>
        <w:jc w:val="both"/>
      </w:pPr>
      <w:r>
        <w:rPr>
          <w:rFonts w:ascii="Times New Roman"/>
          <w:b w:val="false"/>
          <w:i w:val="false"/>
          <w:color w:val="000000"/>
          <w:sz w:val="28"/>
        </w:rPr>
        <w:t>
      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 жабдықталады.</w:t>
      </w:r>
    </w:p>
    <w:bookmarkEnd w:id="36"/>
    <w:bookmarkStart w:name="z45" w:id="37"/>
    <w:p>
      <w:pPr>
        <w:spacing w:after="0"/>
        <w:ind w:left="0"/>
        <w:jc w:val="left"/>
      </w:pPr>
      <w:r>
        <w:rPr>
          <w:rFonts w:ascii="Times New Roman"/>
          <w:b/>
          <w:i w:val="false"/>
          <w:color w:val="000000"/>
        </w:rPr>
        <w:t xml:space="preserve"> 3 - тарау. Балаларды тасымалдау тәртібі</w:t>
      </w:r>
    </w:p>
    <w:bookmarkEnd w:id="37"/>
    <w:bookmarkStart w:name="z46" w:id="38"/>
    <w:p>
      <w:pPr>
        <w:spacing w:after="0"/>
        <w:ind w:left="0"/>
        <w:jc w:val="both"/>
      </w:pPr>
      <w:r>
        <w:rPr>
          <w:rFonts w:ascii="Times New Roman"/>
          <w:b w:val="false"/>
          <w:i w:val="false"/>
          <w:color w:val="000000"/>
          <w:sz w:val="28"/>
        </w:rPr>
        <w:t>
      7. Тәулiктiң жарық мезгiлiнде балаларды автобуспен тасымалдау фаралардың жақын қосылған жарығымен жүзеге асырылады.</w:t>
      </w:r>
    </w:p>
    <w:bookmarkEnd w:id="38"/>
    <w:bookmarkStart w:name="z47" w:id="39"/>
    <w:p>
      <w:pPr>
        <w:spacing w:after="0"/>
        <w:ind w:left="0"/>
        <w:jc w:val="both"/>
      </w:pPr>
      <w:r>
        <w:rPr>
          <w:rFonts w:ascii="Times New Roman"/>
          <w:b w:val="false"/>
          <w:i w:val="false"/>
          <w:color w:val="000000"/>
          <w:sz w:val="28"/>
        </w:rPr>
        <w:t>
      8. Автобусты күтiп тұрған балаларға арналған алаңшалар, олардың жүрiс бөлiгiне шығуын болдырмайтындай жеткiлiктi үлкен болуы тиiс.</w:t>
      </w:r>
    </w:p>
    <w:bookmarkEnd w:id="39"/>
    <w:bookmarkStart w:name="z48" w:id="40"/>
    <w:p>
      <w:pPr>
        <w:spacing w:after="0"/>
        <w:ind w:left="0"/>
        <w:jc w:val="both"/>
      </w:pPr>
      <w:r>
        <w:rPr>
          <w:rFonts w:ascii="Times New Roman"/>
          <w:b w:val="false"/>
          <w:i w:val="false"/>
          <w:color w:val="000000"/>
          <w:sz w:val="28"/>
        </w:rPr>
        <w:t>
      Алаңдарда жайластырылған өту жолдары болуы және жолаушыларды және жүктерді автомобильмен тұрақты тасымалдау маршруттарының аялдама пункттерiнен бөлек орналасуы тиiс.</w:t>
      </w:r>
    </w:p>
    <w:bookmarkEnd w:id="40"/>
    <w:bookmarkStart w:name="z49" w:id="41"/>
    <w:p>
      <w:pPr>
        <w:spacing w:after="0"/>
        <w:ind w:left="0"/>
        <w:jc w:val="both"/>
      </w:pPr>
      <w:r>
        <w:rPr>
          <w:rFonts w:ascii="Times New Roman"/>
          <w:b w:val="false"/>
          <w:i w:val="false"/>
          <w:color w:val="000000"/>
          <w:sz w:val="28"/>
        </w:rPr>
        <w:t>
      Егер балаларды тасымалдау тәулiктiң қараңғы мезгiлiнде жүзеге асырылса, онда алаңшалардың жасанды жарығы болуы тиiс.</w:t>
      </w:r>
    </w:p>
    <w:bookmarkEnd w:id="41"/>
    <w:bookmarkStart w:name="z50" w:id="42"/>
    <w:p>
      <w:pPr>
        <w:spacing w:after="0"/>
        <w:ind w:left="0"/>
        <w:jc w:val="both"/>
      </w:pPr>
      <w:r>
        <w:rPr>
          <w:rFonts w:ascii="Times New Roman"/>
          <w:b w:val="false"/>
          <w:i w:val="false"/>
          <w:color w:val="000000"/>
          <w:sz w:val="28"/>
        </w:rPr>
        <w:t>
      Күзгi-қысқы кезеңде алаңдар қардан, мұздан, кiрден тазартылуы тиiс.</w:t>
      </w:r>
    </w:p>
    <w:bookmarkEnd w:id="42"/>
    <w:bookmarkStart w:name="z51" w:id="43"/>
    <w:p>
      <w:pPr>
        <w:spacing w:after="0"/>
        <w:ind w:left="0"/>
        <w:jc w:val="both"/>
      </w:pPr>
      <w:r>
        <w:rPr>
          <w:rFonts w:ascii="Times New Roman"/>
          <w:b w:val="false"/>
          <w:i w:val="false"/>
          <w:color w:val="000000"/>
          <w:sz w:val="28"/>
        </w:rPr>
        <w:t>
      9. Балаларды оқу орындарына тасымалдауға Тапсырыс берушi балаларды отырғызу және түсiру орындарының жай-күйiн тұрақты түрде (айына кемiнде бiр рет) тексередi.</w:t>
      </w:r>
    </w:p>
    <w:bookmarkEnd w:id="43"/>
    <w:bookmarkStart w:name="z52" w:id="44"/>
    <w:p>
      <w:pPr>
        <w:spacing w:after="0"/>
        <w:ind w:left="0"/>
        <w:jc w:val="both"/>
      </w:pPr>
      <w:r>
        <w:rPr>
          <w:rFonts w:ascii="Times New Roman"/>
          <w:b w:val="false"/>
          <w:i w:val="false"/>
          <w:color w:val="000000"/>
          <w:sz w:val="28"/>
        </w:rPr>
        <w:t>
      10. Балаларды автобусқа отырғызу ерiп жүрушiнiң басшылығымен және жүргiзушiнiң бақылауымен (жаппай тасымалдаған кезде одан басқа тасымалдауды ұйымдастыруға жауаптының байқауымен) автобус толық тоқтағаннан кейiн отырғызу алаңында жүргiзiледi.</w:t>
      </w:r>
    </w:p>
    <w:bookmarkEnd w:id="44"/>
    <w:bookmarkStart w:name="z53" w:id="45"/>
    <w:p>
      <w:pPr>
        <w:spacing w:after="0"/>
        <w:ind w:left="0"/>
        <w:jc w:val="both"/>
      </w:pPr>
      <w:r>
        <w:rPr>
          <w:rFonts w:ascii="Times New Roman"/>
          <w:b w:val="false"/>
          <w:i w:val="false"/>
          <w:color w:val="000000"/>
          <w:sz w:val="28"/>
        </w:rPr>
        <w:t>
      Көлiк құралы жақындаған кезде ерiп жүрушiлер балалардың оның алдынан жүгiрiп шығуына, жүру бөлiгiнiң шетiнде топтануына жол бермейдi.</w:t>
      </w:r>
    </w:p>
    <w:bookmarkEnd w:id="45"/>
    <w:bookmarkStart w:name="z54" w:id="46"/>
    <w:p>
      <w:pPr>
        <w:spacing w:after="0"/>
        <w:ind w:left="0"/>
        <w:jc w:val="both"/>
      </w:pPr>
      <w:r>
        <w:rPr>
          <w:rFonts w:ascii="Times New Roman"/>
          <w:b w:val="false"/>
          <w:i w:val="false"/>
          <w:color w:val="000000"/>
          <w:sz w:val="28"/>
        </w:rPr>
        <w:t>
      11. Ерiп жүрушiлер автобусқа отырғызу және одан түсiру, автобус қозғалысы кезiнде, аялдау уақытында балалар арасында тиiстi тәртiптi қамтамасыз етеді.</w:t>
      </w:r>
    </w:p>
    <w:bookmarkEnd w:id="46"/>
    <w:bookmarkStart w:name="z55" w:id="47"/>
    <w:p>
      <w:pPr>
        <w:spacing w:after="0"/>
        <w:ind w:left="0"/>
        <w:jc w:val="left"/>
      </w:pPr>
      <w:r>
        <w:rPr>
          <w:rFonts w:ascii="Times New Roman"/>
          <w:b/>
          <w:i w:val="false"/>
          <w:color w:val="000000"/>
        </w:rPr>
        <w:t xml:space="preserve"> 4-тарау. Қорытынды</w:t>
      </w:r>
    </w:p>
    <w:bookmarkEnd w:id="47"/>
    <w:bookmarkStart w:name="z56" w:id="48"/>
    <w:p>
      <w:pPr>
        <w:spacing w:after="0"/>
        <w:ind w:left="0"/>
        <w:jc w:val="both"/>
      </w:pPr>
      <w:r>
        <w:rPr>
          <w:rFonts w:ascii="Times New Roman"/>
          <w:b w:val="false"/>
          <w:i w:val="false"/>
          <w:color w:val="000000"/>
          <w:sz w:val="28"/>
        </w:rPr>
        <w:t>
      12. Осы Тәртіппен реттелмеген қатынастар қолданыстағы заңнамаға сәйкес реттеледі.</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60" w:id="49"/>
    <w:p>
      <w:pPr>
        <w:spacing w:after="0"/>
        <w:ind w:left="0"/>
        <w:jc w:val="both"/>
      </w:pPr>
      <w:r>
        <w:rPr>
          <w:rFonts w:ascii="Times New Roman"/>
          <w:b w:val="false"/>
          <w:i w:val="false"/>
          <w:color w:val="000000"/>
          <w:sz w:val="28"/>
        </w:rPr>
        <w:t>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 "Мироновка орта мектебі" коммуналдық мемлекеттік мекемесіне Виноградовка ауылында тұратын балаларды тасымалдауға арналған схемасы</w:t>
      </w:r>
    </w:p>
    <w:bookmarkEnd w:id="49"/>
    <w:bookmarkStart w:name="z61"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4584700" cy="722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584700" cy="722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65" w:id="51"/>
    <w:p>
      <w:pPr>
        <w:spacing w:after="0"/>
        <w:ind w:left="0"/>
        <w:jc w:val="both"/>
      </w:pPr>
      <w:r>
        <w:rPr>
          <w:rFonts w:ascii="Times New Roman"/>
          <w:b w:val="false"/>
          <w:i w:val="false"/>
          <w:color w:val="000000"/>
          <w:sz w:val="28"/>
        </w:rPr>
        <w:t>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 "Ясная Поляна орта мектебі" коммуналдық мемлекеттік мекемесіне Вишневка, Дашка-Николаевка ауылдарында тұратын балаларды тасымалдауға арналған схемасы</w:t>
      </w:r>
    </w:p>
    <w:bookmarkEnd w:id="51"/>
    <w:bookmarkStart w:name="z66"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7810500" cy="784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84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70" w:id="53"/>
    <w:p>
      <w:pPr>
        <w:spacing w:after="0"/>
        <w:ind w:left="0"/>
        <w:jc w:val="both"/>
      </w:pPr>
      <w:r>
        <w:rPr>
          <w:rFonts w:ascii="Times New Roman"/>
          <w:b w:val="false"/>
          <w:i w:val="false"/>
          <w:color w:val="000000"/>
          <w:sz w:val="28"/>
        </w:rPr>
        <w:t>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 "Макашевка негізгі мектебі" коммуналдық мемлекеттік мекемесіне Краматоровка, Октябрьское ауылдарында тұратын балаларды тасымалдауға арналған схемасы</w:t>
      </w:r>
    </w:p>
    <w:bookmarkEnd w:id="53"/>
    <w:bookmarkStart w:name="z71"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7810500" cy="796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96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75" w:id="55"/>
    <w:p>
      <w:pPr>
        <w:spacing w:after="0"/>
        <w:ind w:left="0"/>
        <w:jc w:val="both"/>
      </w:pPr>
      <w:r>
        <w:rPr>
          <w:rFonts w:ascii="Times New Roman"/>
          <w:b w:val="false"/>
          <w:i w:val="false"/>
          <w:color w:val="000000"/>
          <w:sz w:val="28"/>
        </w:rPr>
        <w:t>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 "Драгомировка орта мектебі" коммуналдық мемлекеттік мекемесіне Ивангород, Любимовка ауылдарында тұратын балаларды тасымалдауға арналған схемасы</w:t>
      </w:r>
    </w:p>
    <w:bookmarkEnd w:id="55"/>
    <w:bookmarkStart w:name="z76"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7734300" cy="849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734300" cy="849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bookmarkStart w:name="z80" w:id="57"/>
    <w:p>
      <w:pPr>
        <w:spacing w:after="0"/>
        <w:ind w:left="0"/>
        <w:jc w:val="both"/>
      </w:pPr>
      <w:r>
        <w:rPr>
          <w:rFonts w:ascii="Times New Roman"/>
          <w:b w:val="false"/>
          <w:i w:val="false"/>
          <w:color w:val="000000"/>
          <w:sz w:val="28"/>
        </w:rPr>
        <w:t>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 "Ильичевка орта мектебі" коммуналдық мемлекеттік мекемесіне Аймақ, Озерное ауылдарында тұратын балаларды тасымалдауға арналған схемасы</w:t>
      </w:r>
    </w:p>
    <w:bookmarkEnd w:id="57"/>
    <w:bookmarkStart w:name="z81" w:id="58"/>
    <w:p>
      <w:pPr>
        <w:spacing w:after="0"/>
        <w:ind w:left="0"/>
        <w:jc w:val="both"/>
      </w:pPr>
      <w:r>
        <w:rPr>
          <w:rFonts w:ascii="Times New Roman"/>
          <w:b w:val="false"/>
          <w:i w:val="false"/>
          <w:color w:val="000000"/>
          <w:sz w:val="28"/>
        </w:rPr>
        <w:t xml:space="preserve">
      </w:t>
      </w:r>
    </w:p>
    <w:bookmarkEnd w:id="58"/>
    <w:p>
      <w:pPr>
        <w:spacing w:after="0"/>
        <w:ind w:left="0"/>
        <w:jc w:val="both"/>
      </w:pPr>
      <w:r>
        <w:drawing>
          <wp:inline distT="0" distB="0" distL="0" distR="0">
            <wp:extent cx="6629400" cy="880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29400" cy="880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bl>
    <w:bookmarkStart w:name="z85" w:id="59"/>
    <w:p>
      <w:pPr>
        <w:spacing w:after="0"/>
        <w:ind w:left="0"/>
        <w:jc w:val="both"/>
      </w:pPr>
      <w:r>
        <w:rPr>
          <w:rFonts w:ascii="Times New Roman"/>
          <w:b w:val="false"/>
          <w:i w:val="false"/>
          <w:color w:val="000000"/>
          <w:sz w:val="28"/>
        </w:rPr>
        <w:t>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 "Новоприречный негізгі мектебі" коммуналдық мемлекеттік мекемесіне Заречное ауылында тұратын балаларды тасымалдауға арналған схемасы</w:t>
      </w:r>
    </w:p>
    <w:bookmarkEnd w:id="59"/>
    <w:bookmarkStart w:name="z86"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6769100" cy="864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769100" cy="864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bookmarkStart w:name="z90" w:id="61"/>
    <w:p>
      <w:pPr>
        <w:spacing w:after="0"/>
        <w:ind w:left="0"/>
        <w:jc w:val="both"/>
      </w:pPr>
      <w:r>
        <w:rPr>
          <w:rFonts w:ascii="Times New Roman"/>
          <w:b w:val="false"/>
          <w:i w:val="false"/>
          <w:color w:val="000000"/>
          <w:sz w:val="28"/>
        </w:rPr>
        <w:t>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 "Амандық орта мектебі" коммуналдық мемлекеттік мекемесіне Жанадәуір ауылында тұратын балаларды тасымалдауға арналған схемасы</w:t>
      </w:r>
    </w:p>
    <w:bookmarkEnd w:id="61"/>
    <w:bookmarkStart w:name="z91"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7277100" cy="859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277100" cy="859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қосымша</w:t>
            </w:r>
          </w:p>
        </w:tc>
      </w:tr>
    </w:tbl>
    <w:bookmarkStart w:name="z95" w:id="63"/>
    <w:p>
      <w:pPr>
        <w:spacing w:after="0"/>
        <w:ind w:left="0"/>
        <w:jc w:val="both"/>
      </w:pPr>
      <w:r>
        <w:rPr>
          <w:rFonts w:ascii="Times New Roman"/>
          <w:b w:val="false"/>
          <w:i w:val="false"/>
          <w:color w:val="000000"/>
          <w:sz w:val="28"/>
        </w:rPr>
        <w:t>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 "Ильич негізгі мектебі" коммуналдық мемлекеттік мекемесіне Агроном ауылында тұратын балаларды тасымалдауға арналған схемасы</w:t>
      </w:r>
    </w:p>
    <w:bookmarkEnd w:id="63"/>
    <w:bookmarkStart w:name="z96"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7810500" cy="762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762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 қосымша</w:t>
            </w:r>
          </w:p>
        </w:tc>
      </w:tr>
    </w:tbl>
    <w:bookmarkStart w:name="z100" w:id="65"/>
    <w:p>
      <w:pPr>
        <w:spacing w:after="0"/>
        <w:ind w:left="0"/>
        <w:jc w:val="both"/>
      </w:pPr>
      <w:r>
        <w:rPr>
          <w:rFonts w:ascii="Times New Roman"/>
          <w:b w:val="false"/>
          <w:i w:val="false"/>
          <w:color w:val="000000"/>
          <w:sz w:val="28"/>
        </w:rPr>
        <w:t>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 "Летовочный орта мектебі" коммуналдық мемлекеттік мекемесіне Подлесное, Краснокаменка ауылдарында тұратын балаларды тасымалдауға арналған схемасы</w:t>
      </w:r>
    </w:p>
    <w:bookmarkEnd w:id="65"/>
    <w:bookmarkStart w:name="z101"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7810500" cy="762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762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bl>
    <w:bookmarkStart w:name="z105" w:id="67"/>
    <w:p>
      <w:pPr>
        <w:spacing w:after="0"/>
        <w:ind w:left="0"/>
        <w:jc w:val="both"/>
      </w:pPr>
      <w:r>
        <w:rPr>
          <w:rFonts w:ascii="Times New Roman"/>
          <w:b w:val="false"/>
          <w:i w:val="false"/>
          <w:color w:val="000000"/>
          <w:sz w:val="28"/>
        </w:rPr>
        <w:t>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 "№1 Чкалов орта мектебі" коммуналдық мемлекеттік мекемесіне Новоберезовка ауылында тұратын балаларды тасымалдауға арналған схемасы</w:t>
      </w:r>
    </w:p>
    <w:bookmarkEnd w:id="67"/>
    <w:bookmarkStart w:name="z106"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7810500" cy="803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803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қосымша</w:t>
            </w:r>
          </w:p>
        </w:tc>
      </w:tr>
    </w:tbl>
    <w:bookmarkStart w:name="z110" w:id="69"/>
    <w:p>
      <w:pPr>
        <w:spacing w:after="0"/>
        <w:ind w:left="0"/>
        <w:jc w:val="both"/>
      </w:pPr>
      <w:r>
        <w:rPr>
          <w:rFonts w:ascii="Times New Roman"/>
          <w:b w:val="false"/>
          <w:i w:val="false"/>
          <w:color w:val="000000"/>
          <w:sz w:val="28"/>
        </w:rPr>
        <w:t>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 "Красная Поляна орта мектебі" коммуналдық мемлекеттік мекемесіне Южное, Краснодольское, Дображановка, Черниговка, Озерное, ауылдарында тұратын балаларды тасымалдауға арналған схемасы</w:t>
      </w:r>
    </w:p>
    <w:bookmarkEnd w:id="69"/>
    <w:bookmarkStart w:name="z111"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7810500" cy="806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806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 қосымша</w:t>
            </w:r>
          </w:p>
        </w:tc>
      </w:tr>
    </w:tbl>
    <w:bookmarkStart w:name="z115" w:id="71"/>
    <w:p>
      <w:pPr>
        <w:spacing w:after="0"/>
        <w:ind w:left="0"/>
        <w:jc w:val="both"/>
      </w:pPr>
      <w:r>
        <w:rPr>
          <w:rFonts w:ascii="Times New Roman"/>
          <w:b w:val="false"/>
          <w:i w:val="false"/>
          <w:color w:val="000000"/>
          <w:sz w:val="28"/>
        </w:rPr>
        <w:t>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 "Чермошнянка орта мектебі" коммуналдық мемлекеттік мекемесіне Бахмут ауылында тұратын балаларды тасымалдауға арналған схемасы</w:t>
      </w:r>
    </w:p>
    <w:bookmarkEnd w:id="71"/>
    <w:bookmarkStart w:name="z116"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7556500" cy="858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556500" cy="858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 қосымша</w:t>
            </w:r>
          </w:p>
        </w:tc>
      </w:tr>
    </w:tbl>
    <w:bookmarkStart w:name="z120" w:id="73"/>
    <w:p>
      <w:pPr>
        <w:spacing w:after="0"/>
        <w:ind w:left="0"/>
        <w:jc w:val="both"/>
      </w:pPr>
      <w:r>
        <w:rPr>
          <w:rFonts w:ascii="Times New Roman"/>
          <w:b w:val="false"/>
          <w:i w:val="false"/>
          <w:color w:val="000000"/>
          <w:sz w:val="28"/>
        </w:rPr>
        <w:t>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 "Тайынша қаласының №2 орта мектебі" коммуналдық мемлекеттік мекемесіне Заречное, Ново-Ивановка ауылдарында тұратын балаларды тасымалдауға арналған схемасы</w:t>
      </w:r>
    </w:p>
    <w:bookmarkEnd w:id="73"/>
    <w:bookmarkStart w:name="z121"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7810500" cy="768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768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 қосымша</w:t>
            </w:r>
          </w:p>
        </w:tc>
      </w:tr>
    </w:tbl>
    <w:bookmarkStart w:name="z125" w:id="75"/>
    <w:p>
      <w:pPr>
        <w:spacing w:after="0"/>
        <w:ind w:left="0"/>
        <w:jc w:val="both"/>
      </w:pPr>
      <w:r>
        <w:rPr>
          <w:rFonts w:ascii="Times New Roman"/>
          <w:b w:val="false"/>
          <w:i w:val="false"/>
          <w:color w:val="000000"/>
          <w:sz w:val="28"/>
        </w:rPr>
        <w:t>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 "Новогречановка негізгі мектебі" коммуналдық мемлекеттік мекемесіне Новодворовка ауылында тұратын балаларды тасымалдауға арналған схемасы</w:t>
      </w:r>
    </w:p>
    <w:bookmarkEnd w:id="75"/>
    <w:bookmarkStart w:name="z126"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7810500" cy="906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906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 қосымша</w:t>
            </w:r>
          </w:p>
        </w:tc>
      </w:tr>
    </w:tbl>
    <w:bookmarkStart w:name="z130" w:id="77"/>
    <w:p>
      <w:pPr>
        <w:spacing w:after="0"/>
        <w:ind w:left="0"/>
        <w:jc w:val="both"/>
      </w:pPr>
      <w:r>
        <w:rPr>
          <w:rFonts w:ascii="Times New Roman"/>
          <w:b w:val="false"/>
          <w:i w:val="false"/>
          <w:color w:val="000000"/>
          <w:sz w:val="28"/>
        </w:rPr>
        <w:t>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 "Краснокиевка негізгі мектебі" коммуналдық мемлекеттік мекемесіне Белоярка, Константиновка ауылдарында тұратын балаларды тасымалдауға арналған схемасы</w:t>
      </w:r>
    </w:p>
    <w:bookmarkEnd w:id="77"/>
    <w:bookmarkStart w:name="z131"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7810500" cy="853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853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 қосымша</w:t>
            </w:r>
          </w:p>
        </w:tc>
      </w:tr>
    </w:tbl>
    <w:bookmarkStart w:name="z135" w:id="79"/>
    <w:p>
      <w:pPr>
        <w:spacing w:after="0"/>
        <w:ind w:left="0"/>
        <w:jc w:val="both"/>
      </w:pPr>
      <w:r>
        <w:rPr>
          <w:rFonts w:ascii="Times New Roman"/>
          <w:b w:val="false"/>
          <w:i w:val="false"/>
          <w:color w:val="000000"/>
          <w:sz w:val="28"/>
        </w:rPr>
        <w:t>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 "Донецк орта мектебі" коммуналдық мемлекеттік мекемесіне Краснокиевка, Подольское ауылдарында тұратын балаларды тасымалдауға арналған схемасы</w:t>
      </w:r>
    </w:p>
    <w:bookmarkEnd w:id="79"/>
    <w:bookmarkStart w:name="z136" w:id="80"/>
    <w:p>
      <w:pPr>
        <w:spacing w:after="0"/>
        <w:ind w:left="0"/>
        <w:jc w:val="both"/>
      </w:pPr>
      <w:r>
        <w:rPr>
          <w:rFonts w:ascii="Times New Roman"/>
          <w:b w:val="false"/>
          <w:i w:val="false"/>
          <w:color w:val="000000"/>
          <w:sz w:val="28"/>
        </w:rPr>
        <w:t xml:space="preserve">
      </w:t>
      </w:r>
    </w:p>
    <w:bookmarkEnd w:id="80"/>
    <w:p>
      <w:pPr>
        <w:spacing w:after="0"/>
        <w:ind w:left="0"/>
        <w:jc w:val="both"/>
      </w:pPr>
      <w:r>
        <w:drawing>
          <wp:inline distT="0" distB="0" distL="0" distR="0">
            <wp:extent cx="7810500" cy="778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778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 қосымша</w:t>
            </w:r>
          </w:p>
        </w:tc>
      </w:tr>
    </w:tbl>
    <w:bookmarkStart w:name="z140" w:id="81"/>
    <w:p>
      <w:pPr>
        <w:spacing w:after="0"/>
        <w:ind w:left="0"/>
        <w:jc w:val="both"/>
      </w:pPr>
      <w:r>
        <w:rPr>
          <w:rFonts w:ascii="Times New Roman"/>
          <w:b w:val="false"/>
          <w:i w:val="false"/>
          <w:color w:val="000000"/>
          <w:sz w:val="28"/>
        </w:rPr>
        <w:t>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 "Озерная негізгі мектебі" коммуналдық мемлекеттік мекемесіне Степное ауылында тұратын балаларды тасымалдауға арналған схемасы</w:t>
      </w:r>
    </w:p>
    <w:bookmarkEnd w:id="81"/>
    <w:bookmarkStart w:name="z141" w:id="82"/>
    <w:p>
      <w:pPr>
        <w:spacing w:after="0"/>
        <w:ind w:left="0"/>
        <w:jc w:val="both"/>
      </w:pPr>
      <w:r>
        <w:rPr>
          <w:rFonts w:ascii="Times New Roman"/>
          <w:b w:val="false"/>
          <w:i w:val="false"/>
          <w:color w:val="000000"/>
          <w:sz w:val="28"/>
        </w:rPr>
        <w:t xml:space="preserve">
      </w:t>
      </w:r>
    </w:p>
    <w:bookmarkEnd w:id="82"/>
    <w:p>
      <w:pPr>
        <w:spacing w:after="0"/>
        <w:ind w:left="0"/>
        <w:jc w:val="both"/>
      </w:pPr>
      <w:r>
        <w:drawing>
          <wp:inline distT="0" distB="0" distL="0" distR="0">
            <wp:extent cx="7810500" cy="918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918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 қосымша</w:t>
            </w:r>
          </w:p>
        </w:tc>
      </w:tr>
    </w:tbl>
    <w:bookmarkStart w:name="z145" w:id="83"/>
    <w:p>
      <w:pPr>
        <w:spacing w:after="0"/>
        <w:ind w:left="0"/>
        <w:jc w:val="both"/>
      </w:pPr>
      <w:r>
        <w:rPr>
          <w:rFonts w:ascii="Times New Roman"/>
          <w:b w:val="false"/>
          <w:i w:val="false"/>
          <w:color w:val="000000"/>
          <w:sz w:val="28"/>
        </w:rPr>
        <w:t>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 "Киров орта мектебі" коммуналдық мемлекеттік мекемесіне Тихоокеанское, Котовское, Ильич ауылдарыңда тұратын балаларды тасымалдауға арналған схемасы</w:t>
      </w:r>
    </w:p>
    <w:bookmarkEnd w:id="83"/>
    <w:bookmarkStart w:name="z146" w:id="84"/>
    <w:p>
      <w:pPr>
        <w:spacing w:after="0"/>
        <w:ind w:left="0"/>
        <w:jc w:val="both"/>
      </w:pPr>
      <w:r>
        <w:rPr>
          <w:rFonts w:ascii="Times New Roman"/>
          <w:b w:val="false"/>
          <w:i w:val="false"/>
          <w:color w:val="000000"/>
          <w:sz w:val="28"/>
        </w:rPr>
        <w:t xml:space="preserve">
      </w:t>
      </w:r>
    </w:p>
    <w:bookmarkEnd w:id="84"/>
    <w:p>
      <w:pPr>
        <w:spacing w:after="0"/>
        <w:ind w:left="0"/>
        <w:jc w:val="both"/>
      </w:pPr>
      <w:r>
        <w:drawing>
          <wp:inline distT="0" distB="0" distL="0" distR="0">
            <wp:extent cx="7734300" cy="934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734300" cy="934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 қосымша</w:t>
            </w:r>
          </w:p>
        </w:tc>
      </w:tr>
    </w:tbl>
    <w:bookmarkStart w:name="z150" w:id="85"/>
    <w:p>
      <w:pPr>
        <w:spacing w:after="0"/>
        <w:ind w:left="0"/>
        <w:jc w:val="both"/>
      </w:pPr>
      <w:r>
        <w:rPr>
          <w:rFonts w:ascii="Times New Roman"/>
          <w:b w:val="false"/>
          <w:i w:val="false"/>
          <w:color w:val="000000"/>
          <w:sz w:val="28"/>
        </w:rPr>
        <w:t>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 "Мәдениет негізгі мектебі" коммуналдық мемлекеттік мекемесіне Талап ауылында тұратын балаларды тасымалдауға арналған схемасы</w:t>
      </w:r>
    </w:p>
    <w:bookmarkEnd w:id="85"/>
    <w:bookmarkStart w:name="z151" w:id="86"/>
    <w:p>
      <w:pPr>
        <w:spacing w:after="0"/>
        <w:ind w:left="0"/>
        <w:jc w:val="both"/>
      </w:pPr>
      <w:r>
        <w:rPr>
          <w:rFonts w:ascii="Times New Roman"/>
          <w:b w:val="false"/>
          <w:i w:val="false"/>
          <w:color w:val="000000"/>
          <w:sz w:val="28"/>
        </w:rPr>
        <w:t xml:space="preserve">
      </w:t>
      </w:r>
    </w:p>
    <w:bookmarkEnd w:id="86"/>
    <w:p>
      <w:pPr>
        <w:spacing w:after="0"/>
        <w:ind w:left="0"/>
        <w:jc w:val="both"/>
      </w:pPr>
      <w:r>
        <w:drawing>
          <wp:inline distT="0" distB="0" distL="0" distR="0">
            <wp:extent cx="7810500" cy="792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10500" cy="792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қосымша</w:t>
            </w:r>
          </w:p>
        </w:tc>
      </w:tr>
    </w:tbl>
    <w:bookmarkStart w:name="z155" w:id="87"/>
    <w:p>
      <w:pPr>
        <w:spacing w:after="0"/>
        <w:ind w:left="0"/>
        <w:jc w:val="both"/>
      </w:pPr>
      <w:r>
        <w:rPr>
          <w:rFonts w:ascii="Times New Roman"/>
          <w:b w:val="false"/>
          <w:i w:val="false"/>
          <w:color w:val="000000"/>
          <w:sz w:val="28"/>
        </w:rPr>
        <w:t>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 "Кеңес Одағының Батыры И.М. Бережной атындағы Келлер орта мектебі" коммуналдық мемлекеттік мекемесіне Кременчуг ауылында тұратын балаларды тасымалдауға арналған схемасы</w:t>
      </w:r>
    </w:p>
    <w:bookmarkEnd w:id="87"/>
    <w:bookmarkStart w:name="z156" w:id="88"/>
    <w:p>
      <w:pPr>
        <w:spacing w:after="0"/>
        <w:ind w:left="0"/>
        <w:jc w:val="both"/>
      </w:pPr>
      <w:r>
        <w:rPr>
          <w:rFonts w:ascii="Times New Roman"/>
          <w:b w:val="false"/>
          <w:i w:val="false"/>
          <w:color w:val="000000"/>
          <w:sz w:val="28"/>
        </w:rPr>
        <w:t xml:space="preserve">
      </w:t>
      </w:r>
    </w:p>
    <w:bookmarkEnd w:id="88"/>
    <w:p>
      <w:pPr>
        <w:spacing w:after="0"/>
        <w:ind w:left="0"/>
        <w:jc w:val="both"/>
      </w:pPr>
      <w:r>
        <w:drawing>
          <wp:inline distT="0" distB="0" distL="0" distR="0">
            <wp:extent cx="7810500" cy="798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798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 қосымша</w:t>
            </w:r>
          </w:p>
        </w:tc>
      </w:tr>
    </w:tbl>
    <w:bookmarkStart w:name="z160" w:id="89"/>
    <w:p>
      <w:pPr>
        <w:spacing w:after="0"/>
        <w:ind w:left="0"/>
        <w:jc w:val="both"/>
      </w:pPr>
      <w:r>
        <w:rPr>
          <w:rFonts w:ascii="Times New Roman"/>
          <w:b w:val="false"/>
          <w:i w:val="false"/>
          <w:color w:val="000000"/>
          <w:sz w:val="28"/>
        </w:rPr>
        <w:t>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 "Алабота орта мектебі" коммуналдық мемлекеттік мекемесіне Алабота, Шұңқыркөл ауылдарында тұратын балаларды тасымалдауға арналған схемасы</w:t>
      </w:r>
    </w:p>
    <w:bookmarkEnd w:id="89"/>
    <w:bookmarkStart w:name="z161" w:id="90"/>
    <w:p>
      <w:pPr>
        <w:spacing w:after="0"/>
        <w:ind w:left="0"/>
        <w:jc w:val="both"/>
      </w:pPr>
      <w:r>
        <w:rPr>
          <w:rFonts w:ascii="Times New Roman"/>
          <w:b w:val="false"/>
          <w:i w:val="false"/>
          <w:color w:val="000000"/>
          <w:sz w:val="28"/>
        </w:rPr>
        <w:t xml:space="preserve">
      </w:t>
      </w:r>
    </w:p>
    <w:bookmarkEnd w:id="90"/>
    <w:p>
      <w:pPr>
        <w:spacing w:after="0"/>
        <w:ind w:left="0"/>
        <w:jc w:val="both"/>
      </w:pPr>
      <w:r>
        <w:drawing>
          <wp:inline distT="0" distB="0" distL="0" distR="0">
            <wp:extent cx="7251700" cy="901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251700" cy="901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 қосымша</w:t>
            </w:r>
          </w:p>
        </w:tc>
      </w:tr>
    </w:tbl>
    <w:bookmarkStart w:name="z165" w:id="91"/>
    <w:p>
      <w:pPr>
        <w:spacing w:after="0"/>
        <w:ind w:left="0"/>
        <w:jc w:val="both"/>
      </w:pPr>
      <w:r>
        <w:rPr>
          <w:rFonts w:ascii="Times New Roman"/>
          <w:b w:val="false"/>
          <w:i w:val="false"/>
          <w:color w:val="000000"/>
          <w:sz w:val="28"/>
        </w:rPr>
        <w:t>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 "Зеленый гай орта мектебі" коммуналдық мемлекеттік мекемесіне Новодворовка, Новогречановка ауылындарында тұратын балаларды тасымалдауға арналған схемасы</w:t>
      </w:r>
    </w:p>
    <w:bookmarkEnd w:id="91"/>
    <w:bookmarkStart w:name="z166" w:id="92"/>
    <w:p>
      <w:pPr>
        <w:spacing w:after="0"/>
        <w:ind w:left="0"/>
        <w:jc w:val="both"/>
      </w:pPr>
      <w:r>
        <w:rPr>
          <w:rFonts w:ascii="Times New Roman"/>
          <w:b w:val="false"/>
          <w:i w:val="false"/>
          <w:color w:val="000000"/>
          <w:sz w:val="28"/>
        </w:rPr>
        <w:t xml:space="preserve">
      </w:t>
      </w:r>
    </w:p>
    <w:bookmarkEnd w:id="92"/>
    <w:p>
      <w:pPr>
        <w:spacing w:after="0"/>
        <w:ind w:left="0"/>
        <w:jc w:val="both"/>
      </w:pPr>
      <w:r>
        <w:drawing>
          <wp:inline distT="0" distB="0" distL="0" distR="0">
            <wp:extent cx="7810500" cy="788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810500" cy="788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