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47a1" w14:textId="3dd4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барлық кандидаттарға үгіттік баспа материалдарын орналастыру үшін орындар белгілеу туралы" Солтүстік Қазақстан облысы Тимирязев ауданы әкімдігінің 2021 жылғы 12 сәуірдегі № 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2024 жылғы 19 наурыздағы № 54 қаулысы. Солтүстік Қазақстан облысының Әділет департаментінде 2024 жылғы 26 наурызда № 7722-15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Тимирязев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Тимирязев ауданының аумағында барлық кандидаттарға үгіттік баспа материалдарын орналастыру үшін орындар белгілеу туралы" Солтүстік Қазақстан облысы Тимирязев ауданы әкімдігінің 2021 жылғы 12 сәуірдегі № 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7288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 осы қаулының қосымшасына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аудандық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барлық кандидаттарға үгіттік баспа материалдарын орналастыру үшін орындары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"Ақжан негізгі мектебі" коммуналдық мемлекеттік мекемесі ғимаратының кіреберісте оң жағында, Мир көшесі, № 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"Ақсуат орта мектебі" коммуналдық мемлекеттік мекемесінің ғимаратына қарама-қарсы, Гагарин көшесі, № 13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"Белоградов орта мектебі" коммуналдық мемлекеттік мекемесі ғимаратының кіреберісте оң жағында, Ученическая көшесі, № 2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"Дзержинский негізгі мектебі" коммуналдық мемлекеттік мекемесі ғимаратының оң жағында, Школьная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"Дмитриев орта мектебі" коммуналдық мемлекеттік мекемесі ғимаратының сол жағында, Абай көшесі, № 22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"Жарқын орта мектебі" коммуналдық мемлекеттік мекемесі ғимаратының оң жағында, Сегіз Сері көшесі, № 30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"Докучаев орта мектебі" коммуналдық мемлекеттік мекемесі ғимаратының алдында, Школьная көшесі, № 23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 ғимаратының кіреберісте оң жағында, Мир көшесі, № 23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 Интернационал ауылдық округі әкімінің аппараты" коммуналдық мемлекеттік мекемесінің ауылдық клубы ғимаратының сол жағында, Мир көшесі, № 30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"Комсомол орта мектебі" коммуналдық мемлекеттік мекемесі ғимаратының оң жағында, Комсомольская көшесі, № 14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"Степной орта мектебі" коммуналдық мемлекеттік мекемесі ғимаратының кіреберісте оң жағында, Элеваторная көшесі, № 5 А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"Ленин негізгі мектебі" коммуналдық мемлекеттік мекемесі ғимаратының кіреберісте сол жағында, Лесная көшесі, № 36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"Москворецкий орта мектебі" коммуналдық мемлекеттік мекемесі ғимаратының кіреберісте оң жағында, Школьная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"Мичурин орта мектебі" коммуналдық мемлекеттік мекемесі ғимаратының кіреберісте оң жағында, Сәбит Мұқанов көшесі, № 17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"Сулы-Элеватор негізгі мектебі" коммуналдық мемлекеттік мекемесі ғимаратының кіреберісте оң жағында, Североморская көшесі, № 36 үй;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 әкімдігінің аудандық мәдениет үйі" коммуналдық мемлекеттік қазыналық кәсіпорны ғимаратының кіреберісте оң жағында, Жеңіс көшесі, № 11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"Тимирязев жалпы білім беретін қазақ мектеп-интернаты" коммуналдық мемлекеттік мекемесі ғимаратының кіреберісте оң жағында, Жұмабаев көшесі, № 10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министрлігі Солтүстік Қазақстан облысы әкімдігінің "Тимирязев агротехникалық колледжі" коммуналдық мемлекеттік мекемесі ғимаратының кіреберісте оң жағында, Комсомольская көшесі, № 19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 Хмельницкий ауылдық округі әкімінің аппараты" коммуналдық мемлекеттік мекемесінің ауылдық клуб ғимаратының кіреберісте оң жағында, Абай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"Целинный бастауыш мектебі" коммуналдық мемлекеттік мекемесі ғимаратының кіреберісте оң жағында, Школьная көшесі, № 8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