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8561" w14:textId="f1a8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Уәлиханов ауданы мәслихатының 2024 жылғы 19 наурыздағы № 4-16 с шешімі. Солтүстік Қазақстан облысы Әділет департаментінде 2024 жылы 20 наурызда № 7721-15 болып тіркелді</w:t>
      </w:r>
    </w:p>
    <w:p>
      <w:pPr>
        <w:spacing w:after="0"/>
        <w:ind w:left="0"/>
        <w:jc w:val="both"/>
      </w:pPr>
      <w:bookmarkStart w:name="z3" w:id="0"/>
      <w:r>
        <w:rPr>
          <w:rFonts w:ascii="Times New Roman"/>
          <w:b w:val="false"/>
          <w:i w:val="false"/>
          <w:color w:val="000000"/>
          <w:sz w:val="28"/>
        </w:rPr>
        <w:t>
      Солтүстік Қазақстан облысы Уәлиханов ауданында тұрғын үй көмегін көрсетудің мөлшері мен тәртібін айқындау туралы</w:t>
      </w:r>
    </w:p>
    <w:bookmarkEnd w:id="0"/>
    <w:bookmarkStart w:name="z4" w:id="1"/>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"Тұрғын үй көмегін беру қағидаларын бекіту туралы" № 117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33763 болып тіркелген) Солтүстік Қазақстан облысы Уәлиханов аудандық мәслихаты ШЕШІМ ҚАБЫЛДАДЫ:</w:t>
      </w:r>
    </w:p>
    <w:bookmarkEnd w:id="1"/>
    <w:bookmarkStart w:name="z5"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 Уәлиханов ауданында тұрғын үй көмегін көрсетудің мөлшері мен тәртібі айқындалсын.</w:t>
      </w:r>
    </w:p>
    <w:bookmarkEnd w:id="2"/>
    <w:bookmarkStart w:name="z6"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облысы Уәлиханов аудандық мәслихатының кейбір шешімдерінің күші жойылды деп танылсын.</w:t>
      </w:r>
    </w:p>
    <w:bookmarkEnd w:id="3"/>
    <w:bookmarkStart w:name="z7"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Саниев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4-16 с шешіміне 1-қосымша</w:t>
            </w:r>
          </w:p>
        </w:tc>
      </w:tr>
    </w:tbl>
    <w:bookmarkStart w:name="z12" w:id="5"/>
    <w:p>
      <w:pPr>
        <w:spacing w:after="0"/>
        <w:ind w:left="0"/>
        <w:jc w:val="left"/>
      </w:pPr>
      <w:r>
        <w:rPr>
          <w:rFonts w:ascii="Times New Roman"/>
          <w:b/>
          <w:i w:val="false"/>
          <w:color w:val="000000"/>
        </w:rPr>
        <w:t xml:space="preserve"> Солтүстік Қазақстан облысы Уәлиханов ауданында тұрғын үй көмегін көрсетудің мөлшері мен тәртібі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Уәлиханов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7"/>
    <w:bookmarkStart w:name="z15"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16" w:id="9"/>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9"/>
    <w:bookmarkStart w:name="z17" w:id="1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0"/>
    <w:bookmarkStart w:name="z18" w:id="11"/>
    <w:p>
      <w:pPr>
        <w:spacing w:after="0"/>
        <w:ind w:left="0"/>
        <w:jc w:val="both"/>
      </w:pPr>
      <w:r>
        <w:rPr>
          <w:rFonts w:ascii="Times New Roman"/>
          <w:b w:val="false"/>
          <w:i w:val="false"/>
          <w:color w:val="000000"/>
          <w:sz w:val="28"/>
        </w:rPr>
        <w:t>
      Көрсетілетін қызметті алушылар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1"/>
    <w:bookmarkStart w:name="z19" w:id="12"/>
    <w:p>
      <w:pPr>
        <w:spacing w:after="0"/>
        <w:ind w:left="0"/>
        <w:jc w:val="both"/>
      </w:pPr>
      <w:r>
        <w:rPr>
          <w:rFonts w:ascii="Times New Roman"/>
          <w:b w:val="false"/>
          <w:i w:val="false"/>
          <w:color w:val="000000"/>
          <w:sz w:val="28"/>
        </w:rPr>
        <w:t>
      2. Тұрғын үй көмегін тағайындау "Солтүстік Қазақстан облысы Уәлиханов ауданы әкімдігінің жұмыспен қамту және әлеуметтік бағдарламалар бөлімі" коммуналдық мемлекеттік мекемесімен (бұдан әрі – көрсетілетін қызметті беруші) жүзеге асырылады.</w:t>
      </w:r>
    </w:p>
    <w:bookmarkEnd w:id="12"/>
    <w:bookmarkStart w:name="z20" w:id="13"/>
    <w:p>
      <w:pPr>
        <w:spacing w:after="0"/>
        <w:ind w:left="0"/>
        <w:jc w:val="left"/>
      </w:pPr>
      <w:r>
        <w:rPr>
          <w:rFonts w:ascii="Times New Roman"/>
          <w:b/>
          <w:i w:val="false"/>
          <w:color w:val="000000"/>
        </w:rPr>
        <w:t xml:space="preserve"> 2-тарау. Тұрғын үй көмегін көрсету мөлшері</w:t>
      </w:r>
    </w:p>
    <w:bookmarkEnd w:id="13"/>
    <w:bookmarkStart w:name="z21" w:id="14"/>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белгілеген шекті жол берілетін көрсетілетін қызметті алушы жиынтық табысының 5 (бес) пайызы мөлшерінде деңгейінің арасындағы айырма ретінде айқындалады.</w:t>
      </w:r>
    </w:p>
    <w:bookmarkEnd w:id="14"/>
    <w:bookmarkStart w:name="z22" w:id="15"/>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5"/>
    <w:bookmarkStart w:name="z23" w:id="16"/>
    <w:p>
      <w:pPr>
        <w:spacing w:after="0"/>
        <w:ind w:left="0"/>
        <w:jc w:val="left"/>
      </w:pPr>
      <w:r>
        <w:rPr>
          <w:rFonts w:ascii="Times New Roman"/>
          <w:b/>
          <w:i w:val="false"/>
          <w:color w:val="000000"/>
        </w:rPr>
        <w:t xml:space="preserve"> 3-тарау. Тұрғын үй көмегін көрсетудің тәртібі</w:t>
      </w:r>
    </w:p>
    <w:bookmarkEnd w:id="16"/>
    <w:bookmarkStart w:name="z24" w:id="17"/>
    <w:p>
      <w:pPr>
        <w:spacing w:after="0"/>
        <w:ind w:left="0"/>
        <w:jc w:val="both"/>
      </w:pPr>
      <w:r>
        <w:rPr>
          <w:rFonts w:ascii="Times New Roman"/>
          <w:b w:val="false"/>
          <w:i w:val="false"/>
          <w:color w:val="000000"/>
          <w:sz w:val="28"/>
        </w:rPr>
        <w:t>
      4. Тұрғын үй көмегі ағымдағы тоқсанда құжаттарды тапсыру уақытына қарамастан өткен тоқсанның жиынтық табысы бойынша және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тоқсанына бір рет тағайындалады.</w:t>
      </w:r>
    </w:p>
    <w:bookmarkEnd w:id="17"/>
    <w:bookmarkStart w:name="z25" w:id="18"/>
    <w:p>
      <w:pPr>
        <w:spacing w:after="0"/>
        <w:ind w:left="0"/>
        <w:jc w:val="both"/>
      </w:pPr>
      <w:r>
        <w:rPr>
          <w:rFonts w:ascii="Times New Roman"/>
          <w:b w:val="false"/>
          <w:i w:val="false"/>
          <w:color w:val="000000"/>
          <w:sz w:val="28"/>
        </w:rPr>
        <w:t>
      5. Көрсетілетін қызметті алушының жиынтық табысын көрсетілетін қызметті беруші тұрғын үй көмегін тағайындауға өтініш білдірген тоқсанның алдындағы тоқсанға Қазақстан Республикасы Өнеркәсіп және құрылыс министрінің 2023 жылғы 8 желтоқсандағы "Тұрғын үй көмегін беру қағидаларын бекіту туралы" № 117 бұйрығымен бекітілген Тұрғын үй көмегін беру қағидаларына сәйкес (Нормативтік құқықтық актілерді мемлекеттік тіркеу тізілімінде № 33763 болып тіркелген) (бұдан әрі - Қағидалар) есептеледі.</w:t>
      </w:r>
    </w:p>
    <w:bookmarkEnd w:id="18"/>
    <w:bookmarkStart w:name="z26" w:id="19"/>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бұйрығына (Нормативтік құқықтық актілерді мемлекеттік тіркеу тізілімінде № 33200 болып тіркелген) сәйкес белгіленеді.</w:t>
      </w:r>
    </w:p>
    <w:bookmarkEnd w:id="19"/>
    <w:bookmarkStart w:name="z27" w:id="20"/>
    <w:p>
      <w:pPr>
        <w:spacing w:after="0"/>
        <w:ind w:left="0"/>
        <w:jc w:val="both"/>
      </w:pPr>
      <w:r>
        <w:rPr>
          <w:rFonts w:ascii="Times New Roman"/>
          <w:b w:val="false"/>
          <w:i w:val="false"/>
          <w:color w:val="000000"/>
          <w:sz w:val="28"/>
        </w:rPr>
        <w:t>
      7. Тұрғын үй көмегін тағайындау үшін көрсетілетін қызметті алушы (не нотариалдық куәландырылған сенімхат бойынша оның өкілі) "Азаматтарға арналған үкімет "мемлекеттік корпорациясы" қоғамына және/немесе "электрондық үкімет" веб-порталына мынадай құжаттарды ұсына отырып жүгінуге құқылы:</w:t>
      </w:r>
    </w:p>
    <w:bookmarkEnd w:id="20"/>
    <w:bookmarkStart w:name="z28" w:id="21"/>
    <w:p>
      <w:pPr>
        <w:spacing w:after="0"/>
        <w:ind w:left="0"/>
        <w:jc w:val="both"/>
      </w:pPr>
      <w:r>
        <w:rPr>
          <w:rFonts w:ascii="Times New Roman"/>
          <w:b w:val="false"/>
          <w:i w:val="false"/>
          <w:color w:val="000000"/>
          <w:sz w:val="28"/>
        </w:rPr>
        <w:t>
      1) Мемлекеттік корпорацияға:</w:t>
      </w:r>
    </w:p>
    <w:bookmarkEnd w:id="21"/>
    <w:bookmarkStart w:name="z29" w:id="22"/>
    <w:p>
      <w:pPr>
        <w:spacing w:after="0"/>
        <w:ind w:left="0"/>
        <w:jc w:val="both"/>
      </w:pPr>
      <w:r>
        <w:rPr>
          <w:rFonts w:ascii="Times New Roman"/>
          <w:b w:val="false"/>
          <w:i w:val="false"/>
          <w:color w:val="000000"/>
          <w:sz w:val="28"/>
        </w:rPr>
        <w:t>
      Қағидалардың 1-қосымшасына сәйкес нысан бойынша өтініш;</w:t>
      </w:r>
    </w:p>
    <w:bookmarkEnd w:id="22"/>
    <w:bookmarkStart w:name="z30" w:id="23"/>
    <w:p>
      <w:pPr>
        <w:spacing w:after="0"/>
        <w:ind w:left="0"/>
        <w:jc w:val="both"/>
      </w:pPr>
      <w:r>
        <w:rPr>
          <w:rFonts w:ascii="Times New Roman"/>
          <w:b w:val="false"/>
          <w:i w:val="false"/>
          <w:color w:val="000000"/>
          <w:sz w:val="28"/>
        </w:rPr>
        <w:t>
      жеке басын куәландыратын құжат немесе цифрлық құжаттар сервисінен электрондық құжат (жеке басын сәйкестендіру үшін);</w:t>
      </w:r>
    </w:p>
    <w:bookmarkEnd w:id="23"/>
    <w:bookmarkStart w:name="z31" w:id="24"/>
    <w:p>
      <w:pPr>
        <w:spacing w:after="0"/>
        <w:ind w:left="0"/>
        <w:jc w:val="both"/>
      </w:pPr>
      <w:r>
        <w:rPr>
          <w:rFonts w:ascii="Times New Roman"/>
          <w:b w:val="false"/>
          <w:i w:val="false"/>
          <w:color w:val="000000"/>
          <w:sz w:val="28"/>
        </w:rPr>
        <w:t>
      отбасының кірісін растайтын құжаттар (тиісті мемлекеттік ақпараттық жүйелерден алынатын мәліметтерді қоспағанда);</w:t>
      </w:r>
    </w:p>
    <w:bookmarkEnd w:id="24"/>
    <w:bookmarkStart w:name="z32" w:id="25"/>
    <w:p>
      <w:pPr>
        <w:spacing w:after="0"/>
        <w:ind w:left="0"/>
        <w:jc w:val="both"/>
      </w:pPr>
      <w:r>
        <w:rPr>
          <w:rFonts w:ascii="Times New Roman"/>
          <w:b w:val="false"/>
          <w:i w:val="false"/>
          <w:color w:val="000000"/>
          <w:sz w:val="28"/>
        </w:rPr>
        <w:t>
      жұмыс орнынан анықтама немесе жұмыссыз тұлға ретінде тіркелгені туралы анықтама (тиісті мемлекеттік ақпараттық жүйелерден алынатын мәліметтерді қоспағанда);</w:t>
      </w:r>
    </w:p>
    <w:bookmarkEnd w:id="25"/>
    <w:bookmarkStart w:name="z33" w:id="26"/>
    <w:p>
      <w:pPr>
        <w:spacing w:after="0"/>
        <w:ind w:left="0"/>
        <w:jc w:val="both"/>
      </w:pPr>
      <w:r>
        <w:rPr>
          <w:rFonts w:ascii="Times New Roman"/>
          <w:b w:val="false"/>
          <w:i w:val="false"/>
          <w:color w:val="000000"/>
          <w:sz w:val="28"/>
        </w:rPr>
        <w:t>
      балаларға және басқа да асырауындағы адамдарға алынатын алименттер туралы мәліметтер;</w:t>
      </w:r>
    </w:p>
    <w:bookmarkEnd w:id="26"/>
    <w:bookmarkStart w:name="z34" w:id="27"/>
    <w:p>
      <w:pPr>
        <w:spacing w:after="0"/>
        <w:ind w:left="0"/>
        <w:jc w:val="both"/>
      </w:pPr>
      <w:r>
        <w:rPr>
          <w:rFonts w:ascii="Times New Roman"/>
          <w:b w:val="false"/>
          <w:i w:val="false"/>
          <w:color w:val="000000"/>
          <w:sz w:val="28"/>
        </w:rPr>
        <w:t>
      банктік шот;</w:t>
      </w:r>
    </w:p>
    <w:bookmarkEnd w:id="27"/>
    <w:bookmarkStart w:name="z35" w:id="28"/>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bookmarkEnd w:id="28"/>
    <w:bookmarkStart w:name="z36" w:id="29"/>
    <w:p>
      <w:pPr>
        <w:spacing w:after="0"/>
        <w:ind w:left="0"/>
        <w:jc w:val="both"/>
      </w:pPr>
      <w:r>
        <w:rPr>
          <w:rFonts w:ascii="Times New Roman"/>
          <w:b w:val="false"/>
          <w:i w:val="false"/>
          <w:color w:val="000000"/>
          <w:sz w:val="28"/>
        </w:rPr>
        <w:t>
      коммуналдық қызметтерді тұтыну шоттары;</w:t>
      </w:r>
    </w:p>
    <w:bookmarkEnd w:id="29"/>
    <w:bookmarkStart w:name="z37" w:id="30"/>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30"/>
    <w:bookmarkStart w:name="z38" w:id="31"/>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1"/>
    <w:bookmarkStart w:name="z39" w:id="32"/>
    <w:p>
      <w:pPr>
        <w:spacing w:after="0"/>
        <w:ind w:left="0"/>
        <w:jc w:val="both"/>
      </w:pPr>
      <w:r>
        <w:rPr>
          <w:rFonts w:ascii="Times New Roman"/>
          <w:b w:val="false"/>
          <w:i w:val="false"/>
          <w:color w:val="000000"/>
          <w:sz w:val="28"/>
        </w:rPr>
        <w:t>
      2) "электрондық үкімет" веб-порталына:</w:t>
      </w:r>
    </w:p>
    <w:bookmarkEnd w:id="32"/>
    <w:bookmarkStart w:name="z40" w:id="33"/>
    <w:p>
      <w:pPr>
        <w:spacing w:after="0"/>
        <w:ind w:left="0"/>
        <w:jc w:val="both"/>
      </w:pPr>
      <w:r>
        <w:rPr>
          <w:rFonts w:ascii="Times New Roman"/>
          <w:b w:val="false"/>
          <w:i w:val="false"/>
          <w:color w:val="000000"/>
          <w:sz w:val="28"/>
        </w:rPr>
        <w:t>
      Мемлекеттік көрсетілетін қызметті алушының ЭЦҚ-мен куәландырылған электрондық құжат нысанындағы сұрау салу;</w:t>
      </w:r>
    </w:p>
    <w:bookmarkEnd w:id="33"/>
    <w:bookmarkStart w:name="z41" w:id="34"/>
    <w:p>
      <w:pPr>
        <w:spacing w:after="0"/>
        <w:ind w:left="0"/>
        <w:jc w:val="both"/>
      </w:pPr>
      <w:r>
        <w:rPr>
          <w:rFonts w:ascii="Times New Roman"/>
          <w:b w:val="false"/>
          <w:i w:val="false"/>
          <w:color w:val="000000"/>
          <w:sz w:val="28"/>
        </w:rPr>
        <w:t>
      отбасының кірісін растайтын құжаттардың электрондық көшірмесі;</w:t>
      </w:r>
    </w:p>
    <w:bookmarkEnd w:id="34"/>
    <w:bookmarkStart w:name="z42" w:id="35"/>
    <w:p>
      <w:pPr>
        <w:spacing w:after="0"/>
        <w:ind w:left="0"/>
        <w:jc w:val="both"/>
      </w:pPr>
      <w:r>
        <w:rPr>
          <w:rFonts w:ascii="Times New Roman"/>
          <w:b w:val="false"/>
          <w:i w:val="false"/>
          <w:color w:val="000000"/>
          <w:sz w:val="28"/>
        </w:rPr>
        <w:t>
      жұмыс орнынан анықтаманың немесе жұмыссыз адам ретінде тіркелуі туралы анықтаманың электрондық көшірмесі;</w:t>
      </w:r>
    </w:p>
    <w:bookmarkEnd w:id="35"/>
    <w:bookmarkStart w:name="z43" w:id="36"/>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мәліметтердің электрондық көшірмесі;</w:t>
      </w:r>
    </w:p>
    <w:bookmarkEnd w:id="36"/>
    <w:bookmarkStart w:name="z44" w:id="37"/>
    <w:p>
      <w:pPr>
        <w:spacing w:after="0"/>
        <w:ind w:left="0"/>
        <w:jc w:val="both"/>
      </w:pPr>
      <w:r>
        <w:rPr>
          <w:rFonts w:ascii="Times New Roman"/>
          <w:b w:val="false"/>
          <w:i w:val="false"/>
          <w:color w:val="000000"/>
          <w:sz w:val="28"/>
        </w:rPr>
        <w:t>
      банктік шоттың электрондық көшірмесі;</w:t>
      </w:r>
    </w:p>
    <w:bookmarkEnd w:id="37"/>
    <w:bookmarkStart w:name="z45" w:id="38"/>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8"/>
    <w:bookmarkStart w:name="z46" w:id="39"/>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39"/>
    <w:bookmarkStart w:name="z47" w:id="40"/>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40"/>
    <w:bookmarkStart w:name="z48" w:id="41"/>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End w:id="41"/>
    <w:bookmarkStart w:name="z49" w:id="42"/>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Көрсетілетін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bookmarkEnd w:id="42"/>
    <w:bookmarkStart w:name="z50" w:id="43"/>
    <w:p>
      <w:pPr>
        <w:spacing w:after="0"/>
        <w:ind w:left="0"/>
        <w:jc w:val="both"/>
      </w:pPr>
      <w:r>
        <w:rPr>
          <w:rFonts w:ascii="Times New Roman"/>
          <w:b w:val="false"/>
          <w:i w:val="false"/>
          <w:color w:val="000000"/>
          <w:sz w:val="28"/>
        </w:rPr>
        <w:t>
      Қайта жүгінген кезде көрсетілетін қызметті алушы (немесе нотариалдық куәландырылған сенімхат бойынша оның өкілі) Қағидалардың 11-тармағында көзделгенді қоспағанда, жүгінгенге дейін өткен тоқсан үшін отбасының табысы туралы растайтын құжаттарды және коммуналдық шығыстарға арналған шоттарды ғана ұсынады.</w:t>
      </w:r>
    </w:p>
    <w:bookmarkEnd w:id="43"/>
    <w:bookmarkStart w:name="z51" w:id="44"/>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44"/>
    <w:bookmarkStart w:name="z52" w:id="45"/>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тұрғын үй көмегін тағайындау туралы өтініштің қабылданғаны туралы мәртебе, сондай-ақ мемлекеттік көрсетілетін қызмет нәтижесін алу күні мен уақыты көрсетілген хабарлама жіберіледі.</w:t>
      </w:r>
    </w:p>
    <w:bookmarkEnd w:id="45"/>
    <w:bookmarkStart w:name="z53" w:id="4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46"/>
    <w:bookmarkStart w:name="z54" w:id="47"/>
    <w:p>
      <w:pPr>
        <w:spacing w:after="0"/>
        <w:ind w:left="0"/>
        <w:jc w:val="both"/>
      </w:pPr>
      <w:r>
        <w:rPr>
          <w:rFonts w:ascii="Times New Roman"/>
          <w:b w:val="false"/>
          <w:i w:val="false"/>
          <w:color w:val="000000"/>
          <w:sz w:val="28"/>
        </w:rPr>
        <w:t xml:space="preserve">
      Тұрғын үй көмегін тағайындау туралы шешімді немесе қызмет көрсетуден бас тарту туралы дәлелді жауапты көрсетілетін қызметті беруші қабылдайды. </w:t>
      </w:r>
    </w:p>
    <w:bookmarkEnd w:id="47"/>
    <w:bookmarkStart w:name="z55" w:id="48"/>
    <w:p>
      <w:pPr>
        <w:spacing w:after="0"/>
        <w:ind w:left="0"/>
        <w:jc w:val="both"/>
      </w:pPr>
      <w:r>
        <w:rPr>
          <w:rFonts w:ascii="Times New Roman"/>
          <w:b w:val="false"/>
          <w:i w:val="false"/>
          <w:color w:val="000000"/>
          <w:sz w:val="28"/>
        </w:rPr>
        <w:t>
      Тұрғын үй көмегін тағайындау туралы хабарлама немесе тағайындаудан бас тарту туралы дәлелді жауап Мемлекеттік корпорацияға немесе "жеке кабинетке" электрондық құжат түрінде жіберіледі.</w:t>
      </w:r>
    </w:p>
    <w:bookmarkEnd w:id="48"/>
    <w:bookmarkStart w:name="z56" w:id="49"/>
    <w:p>
      <w:pPr>
        <w:spacing w:after="0"/>
        <w:ind w:left="0"/>
        <w:jc w:val="both"/>
      </w:pPr>
      <w:r>
        <w:rPr>
          <w:rFonts w:ascii="Times New Roman"/>
          <w:b w:val="false"/>
          <w:i w:val="false"/>
          <w:color w:val="000000"/>
          <w:sz w:val="28"/>
        </w:rPr>
        <w:t>
      8. Қазақстан Республикасы Әкімшілік рәсімдік-процестік кодексінің (бұдан әрі – ҚР ӘРПК) 73-бабына сәйкес тұрғын үй көмегін тағайындаудан бас тарту үшін негіздер анықталған жағдайда көрсетілетін қызметті беруші көрсетілетін қызметті алушыға мемлекеттік қызмет көрсетуден бас тарту туралы алдын ала шешім туралы, сондай-ақ қызмет алушыға алдын-ала шешім бойынша пікірін білдіру мүмкіндігі үшін тыңдау өткізу уақыты мен орны (тәсілі) туралы хабарлайды.</w:t>
      </w:r>
    </w:p>
    <w:bookmarkEnd w:id="49"/>
    <w:bookmarkStart w:name="z57" w:id="50"/>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50"/>
    <w:bookmarkStart w:name="z58" w:id="51"/>
    <w:p>
      <w:pPr>
        <w:spacing w:after="0"/>
        <w:ind w:left="0"/>
        <w:jc w:val="both"/>
      </w:pPr>
      <w:r>
        <w:rPr>
          <w:rFonts w:ascii="Times New Roman"/>
          <w:b w:val="false"/>
          <w:i w:val="false"/>
          <w:color w:val="000000"/>
          <w:sz w:val="28"/>
        </w:rPr>
        <w:t>
      Тыңдау нәтижелері бойынша көрсетілетін қызметті алушыға электрондық құжат нысанында немесе қағаз жеткізгіште көрсетілетін қызметті берушінің уәкілетті тұлғасының ЭЦҚ-сы қойылған оң нәтиже немесе мемлекеттік қызмет көрсетуден дәлелді бас тарту туралы хабарлама жіберіледі.</w:t>
      </w:r>
    </w:p>
    <w:bookmarkEnd w:id="51"/>
    <w:bookmarkStart w:name="z59" w:id="52"/>
    <w:p>
      <w:pPr>
        <w:spacing w:after="0"/>
        <w:ind w:left="0"/>
        <w:jc w:val="both"/>
      </w:pPr>
      <w:r>
        <w:rPr>
          <w:rFonts w:ascii="Times New Roman"/>
          <w:b w:val="false"/>
          <w:i w:val="false"/>
          <w:color w:val="000000"/>
          <w:sz w:val="28"/>
        </w:rPr>
        <w:t>
      9. Көрсетілетін қызметті беруші мемлекеттік қызмет көрсетуден келесі негіздер бойынша бас тартады:</w:t>
      </w:r>
    </w:p>
    <w:bookmarkEnd w:id="52"/>
    <w:bookmarkStart w:name="z60" w:id="53"/>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олардағы деректердің (мәліметтердің) анық еместігі анықталса;</w:t>
      </w:r>
    </w:p>
    <w:bookmarkEnd w:id="53"/>
    <w:bookmarkStart w:name="z61" w:id="54"/>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 объектілер, деректер мен мәліметтер Қағидаларда белгіленген талаптарға сәйкес келмесе;</w:t>
      </w:r>
    </w:p>
    <w:bookmarkEnd w:id="54"/>
    <w:bookmarkStart w:name="z62" w:id="55"/>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болса;</w:t>
      </w:r>
    </w:p>
    <w:bookmarkEnd w:id="55"/>
    <w:bookmarkStart w:name="z63" w:id="56"/>
    <w:p>
      <w:pPr>
        <w:spacing w:after="0"/>
        <w:ind w:left="0"/>
        <w:jc w:val="both"/>
      </w:pPr>
      <w:r>
        <w:rPr>
          <w:rFonts w:ascii="Times New Roman"/>
          <w:b w:val="false"/>
          <w:i w:val="false"/>
          <w:color w:val="000000"/>
          <w:sz w:val="28"/>
        </w:rPr>
        <w:t>
      4) көрсетілетін қызметті алушыға қатысты көрсетілетін қызметті алушыны мемлекеттік қызметті алуға байланысты арнайы құқығын айыратын соттың заңды күшіне енген шешімі болса.</w:t>
      </w:r>
    </w:p>
    <w:bookmarkEnd w:id="56"/>
    <w:bookmarkStart w:name="z64" w:id="57"/>
    <w:p>
      <w:pPr>
        <w:spacing w:after="0"/>
        <w:ind w:left="0"/>
        <w:jc w:val="both"/>
      </w:pPr>
      <w:r>
        <w:rPr>
          <w:rFonts w:ascii="Times New Roman"/>
          <w:b w:val="false"/>
          <w:i w:val="false"/>
          <w:color w:val="000000"/>
          <w:sz w:val="28"/>
        </w:rPr>
        <w:t>
      көрсетілетін қызметті алушы тұрғын үй көмегін көрсетуден бас тарту себептерін жойған жағдайда, көрсетілетін қызметті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57"/>
    <w:bookmarkStart w:name="z65" w:id="58"/>
    <w:p>
      <w:pPr>
        <w:spacing w:after="0"/>
        <w:ind w:left="0"/>
        <w:jc w:val="both"/>
      </w:pPr>
      <w:r>
        <w:rPr>
          <w:rFonts w:ascii="Times New Roman"/>
          <w:b w:val="false"/>
          <w:i w:val="false"/>
          <w:color w:val="000000"/>
          <w:sz w:val="28"/>
        </w:rPr>
        <w:t>
      10. Тұрғын үй көмегін алушыларға тұрғын үй көмегін тағайындау тиісті қаржы жылына арналған аудан бюджетінде көзделген қаражат шегінде жүзеге асырылады.</w:t>
      </w:r>
    </w:p>
    <w:bookmarkEnd w:id="58"/>
    <w:bookmarkStart w:name="z66" w:id="59"/>
    <w:p>
      <w:pPr>
        <w:spacing w:after="0"/>
        <w:ind w:left="0"/>
        <w:jc w:val="both"/>
      </w:pPr>
      <w:r>
        <w:rPr>
          <w:rFonts w:ascii="Times New Roman"/>
          <w:b w:val="false"/>
          <w:i w:val="false"/>
          <w:color w:val="000000"/>
          <w:sz w:val="28"/>
        </w:rPr>
        <w:t>
      Артық немесе негізсіз алынған тұрғын үй көмегінің сомаларын көрсетілетін қызметті алушы ерікті негізде, ал бас тартқан жағдайда заңнамада белгіленген тәртіппен қайтаруға жатады.</w:t>
      </w:r>
    </w:p>
    <w:bookmarkEnd w:id="59"/>
    <w:bookmarkStart w:name="z67" w:id="60"/>
    <w:p>
      <w:pPr>
        <w:spacing w:after="0"/>
        <w:ind w:left="0"/>
        <w:jc w:val="left"/>
      </w:pPr>
      <w:r>
        <w:rPr>
          <w:rFonts w:ascii="Times New Roman"/>
          <w:b/>
          <w:i w:val="false"/>
          <w:color w:val="000000"/>
        </w:rPr>
        <w:t xml:space="preserve"> 4-тарау. Тұрғын үй көмегін төлеу</w:t>
      </w:r>
    </w:p>
    <w:bookmarkEnd w:id="60"/>
    <w:bookmarkStart w:name="z68" w:id="61"/>
    <w:p>
      <w:pPr>
        <w:spacing w:after="0"/>
        <w:ind w:left="0"/>
        <w:jc w:val="both"/>
      </w:pPr>
      <w:r>
        <w:rPr>
          <w:rFonts w:ascii="Times New Roman"/>
          <w:b w:val="false"/>
          <w:i w:val="false"/>
          <w:color w:val="000000"/>
          <w:sz w:val="28"/>
        </w:rPr>
        <w:t>
      11. Көрсетілетін қызметті алушыларға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61"/>
    <w:bookmarkStart w:name="z69" w:id="62"/>
    <w:p>
      <w:pPr>
        <w:spacing w:after="0"/>
        <w:ind w:left="0"/>
        <w:jc w:val="both"/>
      </w:pPr>
      <w:r>
        <w:rPr>
          <w:rFonts w:ascii="Times New Roman"/>
          <w:b w:val="false"/>
          <w:i w:val="false"/>
          <w:color w:val="000000"/>
          <w:sz w:val="28"/>
        </w:rPr>
        <w:t>
      Шоттарға ақшалай сомаларды аударуды көрсетілетін қызметті беруші өткен ай үшін ай сайын жүргізеді.</w:t>
      </w:r>
    </w:p>
    <w:bookmarkEnd w:id="62"/>
    <w:bookmarkStart w:name="z70" w:id="63"/>
    <w:p>
      <w:pPr>
        <w:spacing w:after="0"/>
        <w:ind w:left="0"/>
        <w:jc w:val="both"/>
      </w:pPr>
      <w:r>
        <w:rPr>
          <w:rFonts w:ascii="Times New Roman"/>
          <w:b w:val="false"/>
          <w:i w:val="false"/>
          <w:color w:val="000000"/>
          <w:sz w:val="28"/>
        </w:rPr>
        <w:t>
      12. Көрсетілген мәліметтердің дұрыстығы үшін көрсетілетін қызметті алушылар заңнамада белгіленген тәртіппен жауапты болады.</w:t>
      </w:r>
    </w:p>
    <w:bookmarkEnd w:id="63"/>
    <w:bookmarkStart w:name="z71" w:id="64"/>
    <w:p>
      <w:pPr>
        <w:spacing w:after="0"/>
        <w:ind w:left="0"/>
        <w:jc w:val="both"/>
      </w:pPr>
      <w:r>
        <w:rPr>
          <w:rFonts w:ascii="Times New Roman"/>
          <w:b w:val="false"/>
          <w:i w:val="false"/>
          <w:color w:val="000000"/>
          <w:sz w:val="28"/>
        </w:rPr>
        <w:t>
      Тұрғын үй көмегін алушылар өздерiнiң тұрғын үйге меншiк нысанындағы, отбасы құрамының, оның жиынтық табысы мен мәртебесiнiң өзгерген кез келген өзгерiстерi туралы көрсетілетін қызметті берушіге он жұмыс күнi iшiнде хабарлайды.</w:t>
      </w:r>
    </w:p>
    <w:bookmarkEnd w:id="64"/>
    <w:bookmarkStart w:name="z72" w:id="65"/>
    <w:p>
      <w:pPr>
        <w:spacing w:after="0"/>
        <w:ind w:left="0"/>
        <w:jc w:val="both"/>
      </w:pPr>
      <w:r>
        <w:rPr>
          <w:rFonts w:ascii="Times New Roman"/>
          <w:b w:val="false"/>
          <w:i w:val="false"/>
          <w:color w:val="000000"/>
          <w:sz w:val="28"/>
        </w:rPr>
        <w:t>
      13. Көрсетілетін қызметті берушінің және (немесе) оның лауазымды адамдарының тұрғын үй көмегін тағайындауға қатысты шешімдеріне, әрекеттеріне (әрекетсіздігіне) шағымдану тәртібі ҚР ӘРПК-ның 91-бабына және Қағидалардың 50-тармағына сәйкес жүзеге асырылады.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4-16 с шешіміне 2-қосымша</w:t>
            </w:r>
          </w:p>
        </w:tc>
      </w:tr>
    </w:tbl>
    <w:bookmarkStart w:name="z76" w:id="66"/>
    <w:p>
      <w:pPr>
        <w:spacing w:after="0"/>
        <w:ind w:left="0"/>
        <w:jc w:val="left"/>
      </w:pPr>
      <w:r>
        <w:rPr>
          <w:rFonts w:ascii="Times New Roman"/>
          <w:b/>
          <w:i w:val="false"/>
          <w:color w:val="000000"/>
        </w:rPr>
        <w:t xml:space="preserve"> Солтүстік Қазақстан облысы Уәлиханов аудандық мәслихатының күші жойылған кейбір шешімдерінің тізбесі</w:t>
      </w:r>
    </w:p>
    <w:bookmarkEnd w:id="66"/>
    <w:bookmarkStart w:name="z77" w:id="67"/>
    <w:p>
      <w:pPr>
        <w:spacing w:after="0"/>
        <w:ind w:left="0"/>
        <w:jc w:val="both"/>
      </w:pPr>
      <w:r>
        <w:rPr>
          <w:rFonts w:ascii="Times New Roman"/>
          <w:b w:val="false"/>
          <w:i w:val="false"/>
          <w:color w:val="000000"/>
          <w:sz w:val="28"/>
        </w:rPr>
        <w:t xml:space="preserve">
      1. Солтүстік Қазақстан облысы Уәлиханов аудандық мәслихатының 2022 жылғы 17 тамыздағы № 5-21 с "Уәлиханов ауданында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29218 болып тіркелген);</w:t>
      </w:r>
    </w:p>
    <w:bookmarkEnd w:id="67"/>
    <w:bookmarkStart w:name="z78" w:id="68"/>
    <w:p>
      <w:pPr>
        <w:spacing w:after="0"/>
        <w:ind w:left="0"/>
        <w:jc w:val="both"/>
      </w:pPr>
      <w:r>
        <w:rPr>
          <w:rFonts w:ascii="Times New Roman"/>
          <w:b w:val="false"/>
          <w:i w:val="false"/>
          <w:color w:val="000000"/>
          <w:sz w:val="28"/>
        </w:rPr>
        <w:t xml:space="preserve">
      2. Солтүстік Қазақстан облысы Уәлиханов аудандық мәслихатының 2023 жылғы 30 мамырдағы № 20-4 с " Солтүстік Қазақстан облысы Уәлиханов аудандық мәслихатының 2022 жылғы 17 тамыздағы № 5-21 с "Уәлиханов ауданында тұрғын үй көмегін көрсетудің мөлшері мен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7518-15 болып тіркелген);</w:t>
      </w:r>
    </w:p>
    <w:bookmarkEnd w:id="68"/>
    <w:bookmarkStart w:name="z79" w:id="69"/>
    <w:p>
      <w:pPr>
        <w:spacing w:after="0"/>
        <w:ind w:left="0"/>
        <w:jc w:val="both"/>
      </w:pPr>
      <w:r>
        <w:rPr>
          <w:rFonts w:ascii="Times New Roman"/>
          <w:b w:val="false"/>
          <w:i w:val="false"/>
          <w:color w:val="000000"/>
          <w:sz w:val="28"/>
        </w:rPr>
        <w:t xml:space="preserve">
      3. Солтүстік Қазақстан облысы Уәлиханов аудандық мәслихатының 2023 жылғы 28 қыркүйектегі № 5-8 с " Солтүстік Қазақстан облысы Уәлиханов аудандық мәслихатының 2022 жылғы 17 тамыздағы № 5-21 с "Уәлиханов ауданында тұрғын үй көмегін көрсетудің мөлшері мен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7584-15 болып тіркелген).</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