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6cc4" w14:textId="e456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2024 жылғы 14 ақпандағы №15-14с "Солтүстік Қазақстан облысы Уәлиханов ауданының аумағында шетелдіктер үшін туристік жарна мөлшерлемелерін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мәслихатының 2024 жылғы 22 мамырдағы № 18-18 с шешімі. Солтүстік Қазақстан облысы Әділет департаментінде 2024 жылы 27 мамырда № 7756-15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2024 жылғы 14 ақпандағы №15-14с "Солтүстік Қазақстан облысы Уәлиханов ауданының аумағында шетелдіктер үшін туристік жарна мөлшерлемелерін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№7685-15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Солтүстік Қазақстан облысы Уәлиханов ауданының аумағында туристерді орналастыру орындарында шетелдіктер үшін туристік жарнаның мөлшерлемелері болу құнынан 0 (нөл) пайыз мөлшерінде бекітілсін.".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