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d1bf" w14:textId="41dd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2023 жылғы 1 қарашадағы № 9/3 "Солтүстік Қазақстан облысы Шал ақын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2024 жылғы 4 наурыздағы № 15/2 шешімі. Солтүстік Қазақстан облысының Әділет департаментінде 2024 жылғы 4 наурызда № 7699-15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2023 жылғы 1 қарашадағы № 9/3 "Солтүстік Қазақстан облысы Шал ақын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 бекіту туралы" (Нормативтік құқықтық актілерді мемлекеттік тіркеу тізілімінде № 7610-15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Солтүстік Қазақстан облысы Шал ақын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қағидаларында (бұдан әрi - Қағидалар):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КСР Одағы үкіметтік органдарының шешімдеріне сәйкес басқа мемлекеттердің аумағындағы ұрыс қимылдарына қатысқан Кеңес Армиясының, Әскери-теңіз флотының, Мемлекеттік қауіпсіздік комитетінің әскери қызметшілеріне, бұрынғы Кеңестік Социалистік Республикалар Одағы (бұдан әрі – КСР Одағы) ішкі істер министрлігінің басшы және қатардағы құрамының адамдарына (әскери мамандар мен кеңесшілерді қоса алғанда) – 35 (отыз бес) айлық есептік көрсеткіш мөлшерінде; 2024 жылғы 15 ақпанды қоспағанда,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(елу) айлық есептік көрсеткіш мөлшерінде;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жиындарына шақырылған және Ауғанстанға ұрыс қимылдары жүрiп жатқан кезеңде жiберiлген әскери мiндеттiлер – 35 (отыз бес) айлық есептік көрсеткіш мөлшерінде; 2024 жылғы 15 ақпанды қоспағанда,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(елу) айлық есептік көрсеткіш мөлшерінде;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Ауғанстанға ұрыс қимылдары жүрiп жатқан кезеңде осы елге жүк жеткiзу үшiн жiберiлген автомобиль батальондарының әскери қызметшiлерi - 35 (отыз бес) айлық есептік көрсеткіш мөлшерінде; 2024 жылғы 15 ақпанды қоспағанда,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(елу) айлық есептік көрсеткіш мөлшерінде;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КСР Одағының аумағынан Ауғанстанға жауынгерлiк тапсырмалармен ұшқан ұшу құрамының әскери қызметшiлерi – 35 (отыз бес) айлық есептік көрсеткіш мөлшерінде; 2024 жылғы 15 ақпанды қоспағанда,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(елу) айлық есептік көрсеткіш мөлшерінде;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- 35 (отыз бес) айлық есептік көрсеткіш мөлшерінде; 2024 жылғы 15 ақпанды қоспағанда,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(елу) айлық есептік көрсеткіш мөлшерінде;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немесе ұрыс қимылдары жүргiзiлген басқа да мемлекеттердегi ұрыс қимылдары кезiнде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отбасыларына - 35 (отыз бес) айлық есептік көрсеткіш мөлшерінде;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КСР Одағын қорғау, әскери қызметтің өзге де міндеттерін басқа кезеңдерде атқару кезінде жаралануы, контузия алуы, мертігуі салдарынан немесе майданда болуына байланысты, сондай-ақ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- 35 (отыз бес) айлық есептік көрсеткіш мөлшерінде; 2024 жылғы 15 ақпанды қоспағанда,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(елу) айлық есептік көрсеткіш мөлшерінде;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елдердегі майдандағы әскери контингенттерге қызмет көрсеткен және ұрыс қимылдары жүргізілген кезеңде жаралануы, контузия алуы, мертігуі не ауруға шалдығуы салдарынан мүгедектік белгіленген тиісті санаттардағы жұмысшылар мен қызметшілерге - 35 (отыз бес) айлық есептік көрсеткіш мөлшерінде;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1992 жылғы қыркүйек – 2001 жылғы ақпан аралығындағы кезеңде Тәжікстан-Ауғанстан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- 35 (отыз бес) айлық есептік көрсеткіш мөлшерінде;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тамыз –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- 35 (отыз бес) айлық есептік көрсеткіш мөлшерінде;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 – 1991 жылдар аралығындағы кезеңде Таулы Қарабақтағы этносаралық қақтығысты реттеуге қатысқан әскери қызметшілер, сондай-ақ бұрынғы КСР Одағы ішкі істер және мемлекеттік қауіпсіздік органдарының басшы және қатардағы құрамының адамдарына - 35 (отыз бес) айлық есептік көрсеткіш мөлшерінде біржолғы ақшалай өтемақы төленеді;".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2024 жылғы 15 ақпаннан бастап туындаған құқықтық қатынастарға таратылады.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