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7ace" w14:textId="54c7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әкімдігінің 2024 жылғы 29 сәуірдегі № 111 қаулысы. Солтүстік Қазақстан облысының Әділет департаментінде 2024 жылғы 30 сәуірде № 7752-15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министірі міндетін атқарушының 2015 жылғы 27 наурыздағы № 264 "Ішкі сауда қағидаларын бекіту туралы" бұйрығымен бекітілген (Нормативтік құқықтық актілерді мемлекеттік тіркеу тізілімінде № 11148 болып тіркелген)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Шал ақын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Солтүстік Қазақстан облысы Шал ақын ауданының аумағында стационарлық емес сауда объектілерін орналастыру орындарын айқындасын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Шал ақын ауданы аумағында көшпелі сауданы жүзеге асыруға арналған арнайы бөлінген орындарды анықтау туралы" Солтүстік Қазақстан облысы Шал ақын аудан әкімдігінің 2016 жылғы 28 сәуірдегі № 84 (Нормативтік құқықтық актілерді мемлекеттік тіркеу тізілімінде № 3770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Шал ақын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қаулыға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Шал ақын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қаласы, Победа көшесі, 35, орталық алаңға кіреберістің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қаласы, Победа көшесі, 12, Шал ақын алаңы, "BalaLand" дәмханасының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"BalaLand"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дәмханасы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қаласы, Бейбітшілік көшесі, орталық кіреберістің алдында және стадион аумағына кірген кезде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қаласы, Бейбітшілік көшесі, 99, "Канзас"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"Канзас"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қаласы, Бейбітшілік көшесі, 106, "РокаГаз" газ құю станциясына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қаласы, Ысқақ Ыбыраев атындағы көше, 32А, "Тулпар" дәмхананың артында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"Тулпар" дәмханасы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 Ыбыраев атындағы және Победа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"Волна" дүкені, "Магнит"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Афанасьевка ауылы, Қазақстан Конституциясы көшесі, 37, "Придорожка"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"Придорожка"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Рясинка ауылы, Интернациональная көшесі, 22, Е. В. Омельченко жеке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Садовка ауылы, Жамбыл Жабаев атындағы көше, 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Двойники ауылы, Қазақстан Конституциясы көшесі, 18, Н.М. Бурыкин жеке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ауылы, Центральная көшесі, 31, "Самрук"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 Ыбыраев ауылы, Центральная көшесі, 30, "Азат"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ауылы, Ермек Қонарбаев көшесі, 6, Бегжанов С. жеке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Ақанбарақ ауылы, "Прусс" жеке кәсіпкердің техникалық қызмет көрсету станциясына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Ақанбарақ ауылы, Новая көшесі, 9/2, жанармай құю станциясының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 ауылы, Новостройка көшесі, 12, Шаруа қожалығы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"Окунев В.В."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шағынмаркетіна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"Окунев В.В." шағынмаркеті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Городецкое ауылы, Молодежная көшесі, 1, "У Митя"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 Митяя"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көшесі, 2, "Айнур"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ауылы, Есіл көшесі, 54/2, "АйӘдил"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"АйӘдил"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2, "Адина"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"Адина"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ауылы, Центральная көшесі, 15, "AsylFarms" жауапкершілігі шектеулі серіктестігінің кеңсесіне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Алқа-Ағаш ауылы, Байсеит көшесі, 20, "Арайлым"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 ауылы, Ұлы Отан соғысы ардагерлеріне арналған ескерткіштің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Ұзынжар ауылы, Школьная көшесі, 28, "Удача"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"Удача"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Водопроводное ауылы, Есильская көшесі, 3, "Меркурий"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"Меркурий"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Крещенка ауылы, Школьная көшесі, 49, "Шал ақын АГРО-2020" жауапкершілігі шектеулі серіктестігінің кеңсесіне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 ауылы, Западная көшесі, 17, бұрынғы "Асель"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ауылы, Новая көшесі, 19, "Гуйо"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"Гуйо"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Повозочное ауылы, орталық алаң ауданы Мира көшесі, 16, орталық алаңға кіреберістің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 Длинная көшесі, № 39 жеке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Минеевка ауылы, Целинная көшесі, 21, "Луговая С.И." жеке кәсіпкер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"Луговая С.И."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ауылы, Абылайхан көшесі, 87 Б, "Дарина" дүкеннің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"Дарина"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ауылы, Еңбекші көшесі, 8, "Наргужина Л.С." жеке кәсіпкер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"Наргужина Л.С."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ауылы, Болашақ көшесі, 2, Т.К.Қожахметовтың жеке үйінің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Жаңасу ауылы,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Кеншинбаев көшесі, 26, "Ескендиров А. Д." жеке кәсіпкер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"Ескендиров А.Д."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Семиполка ауылы, Киров көшесі, 43, бұрынғы ауылдық асханаға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Ступинка ауылы, Дружба көшесі, 7, медициналық пунктке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Астаған ауылы, Школьная көшесі, 12А, ауыл мектебіне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Сухорабовка ауылы, Школьная көшесі, 41, "Салем"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"Салем"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ауылы, Молодежная көшесі, 25/2, "Ольга"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"Ольга"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/азық-түлік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