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d89b1" w14:textId="efd89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қалалық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әкімінің 2024 жылғы 28 наурыздағы № 563 қаулысы. Атырау облысының Әділет департаментінде 2024 жылғы 29 наурызда № 5167-06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қаласы әкімдігінің 2016 жылғы 25 қарашадағы № 1578 "Атырау қаласында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орындарынан квота белгілеу туралы" (Нормативтік құқықтық актілерді мемлекеттік тіркеу тізілімінде № </w:t>
      </w:r>
      <w:r>
        <w:rPr>
          <w:rFonts w:ascii="Times New Roman"/>
          <w:b w:val="false"/>
          <w:i w:val="false"/>
          <w:color w:val="000000"/>
          <w:sz w:val="28"/>
        </w:rPr>
        <w:t>3730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және 2017 жылғы 9 тамыздағы № 1591 "Атырау қалалық әкімдігінің 2016 жылғы 25 қарашадағы № 1578 "Атырау қаласында пробация қызметінің есебінде тұрған адамдарды, бас бостандығынан айыру орындарынан босатылған адамдарды, кәмелеттік жасқа толғанға дейін ата-анасынан айырылған немесе ата-анасының қамқорлығынсыз қалған жастар қатарындағы білім беру ұйымдарының түлектері болып табылатын азаматтарды жұмысқа орналастыру үшін квота белгілеу туралы" қаулысына өзгерістер енгізу туралы" (Нормативтік құқықтық актілерді мемлекеттік тіркеу тізілімінде № </w:t>
      </w:r>
      <w:r>
        <w:rPr>
          <w:rFonts w:ascii="Times New Roman"/>
          <w:b w:val="false"/>
          <w:i w:val="false"/>
          <w:color w:val="000000"/>
          <w:sz w:val="28"/>
        </w:rPr>
        <w:t>3943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қаласы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Кейкин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