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f9d3" w14:textId="2c1f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 әкімінің 2019 жылғы 21 қаңтардағы "Махамбет ауданы аумағында сайлау учаскелерін құру туралы" № 3 шешіміне өзгерістер енгізу туралы</w:t>
      </w:r>
    </w:p>
    <w:p>
      <w:pPr>
        <w:spacing w:after="0"/>
        <w:ind w:left="0"/>
        <w:jc w:val="both"/>
      </w:pPr>
      <w:r>
        <w:rPr>
          <w:rFonts w:ascii="Times New Roman"/>
          <w:b w:val="false"/>
          <w:i w:val="false"/>
          <w:color w:val="000000"/>
          <w:sz w:val="28"/>
        </w:rPr>
        <w:t>Атырау облысы Махамбет ауданы әкімінің 2024 жылғы 29 ақпандағы № 12 шешімі. Атырау облысының Әділет департаментінде 2024 жылғы 4 наурызда № 5141-06 болып тіркелді</w:t>
      </w:r>
    </w:p>
    <w:p>
      <w:pPr>
        <w:spacing w:after="0"/>
        <w:ind w:left="0"/>
        <w:jc w:val="both"/>
      </w:pPr>
      <w:bookmarkStart w:name="z4" w:id="0"/>
      <w:r>
        <w:rPr>
          <w:rFonts w:ascii="Times New Roman"/>
          <w:b w:val="false"/>
          <w:i w:val="false"/>
          <w:color w:val="000000"/>
          <w:sz w:val="28"/>
        </w:rPr>
        <w:t>
      Махамбет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 әкімінің 2019 жылғы 21 қаңтардағы "Махамбет ауданының аумағында сайлау учаскелерін құру туралы" № 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1-қосымшасындағы</w:t>
      </w:r>
      <w:r>
        <w:rPr>
          <w:rFonts w:ascii="Times New Roman"/>
          <w:b w:val="false"/>
          <w:i w:val="false"/>
          <w:color w:val="000000"/>
          <w:sz w:val="28"/>
        </w:rPr>
        <w:t xml:space="preserve"> № 215, № 216, № 217, № 218, № 219 сайлау учаскелері жаңа редакцияда жазылсын:</w:t>
      </w:r>
    </w:p>
    <w:bookmarkEnd w:id="2"/>
    <w:p>
      <w:pPr>
        <w:spacing w:after="0"/>
        <w:ind w:left="0"/>
        <w:jc w:val="left"/>
      </w:pPr>
      <w:r>
        <w:rPr>
          <w:rFonts w:ascii="Times New Roman"/>
          <w:b/>
          <w:i w:val="false"/>
          <w:color w:val="000000"/>
        </w:rPr>
        <w:t xml:space="preserve">  "№ 215 сайлау учаскесі</w:t>
      </w:r>
    </w:p>
    <w:bookmarkStart w:name="z8" w:id="3"/>
    <w:p>
      <w:pPr>
        <w:spacing w:after="0"/>
        <w:ind w:left="0"/>
        <w:jc w:val="both"/>
      </w:pPr>
      <w:r>
        <w:rPr>
          <w:rFonts w:ascii="Times New Roman"/>
          <w:b w:val="false"/>
          <w:i w:val="false"/>
          <w:color w:val="000000"/>
          <w:sz w:val="28"/>
        </w:rPr>
        <w:t>
      Сайлау учаскесінің орталығы: Махамбет ауылы, Жамбыл Жабаев көшесі, 4, "Махамбет аудандық мәдениет, тілдерді дамыту, дене шынықтыру және спорт бөлімі" мемлекеттік мекемесінің "Өнерпаз аудандық мәдениет үйі" коммуналдық мемлекеттік қазыналық кәсіпорынның ғимараты.</w:t>
      </w:r>
    </w:p>
    <w:bookmarkEnd w:id="3"/>
    <w:bookmarkStart w:name="z9" w:id="4"/>
    <w:p>
      <w:pPr>
        <w:spacing w:after="0"/>
        <w:ind w:left="0"/>
        <w:jc w:val="both"/>
      </w:pPr>
      <w:r>
        <w:rPr>
          <w:rFonts w:ascii="Times New Roman"/>
          <w:b w:val="false"/>
          <w:i w:val="false"/>
          <w:color w:val="000000"/>
          <w:sz w:val="28"/>
        </w:rPr>
        <w:t>
      Сайлау учаскесінің шекаралары: Махамбет ауылы:</w:t>
      </w:r>
    </w:p>
    <w:bookmarkEnd w:id="4"/>
    <w:bookmarkStart w:name="z10" w:id="5"/>
    <w:p>
      <w:pPr>
        <w:spacing w:after="0"/>
        <w:ind w:left="0"/>
        <w:jc w:val="both"/>
      </w:pPr>
      <w:r>
        <w:rPr>
          <w:rFonts w:ascii="Times New Roman"/>
          <w:b w:val="false"/>
          <w:i w:val="false"/>
          <w:color w:val="000000"/>
          <w:sz w:val="28"/>
        </w:rPr>
        <w:t>
      Абай көшесі 27, 28, 29, 30, 31, 32, 33, 34, 35, 36, 37, 38, 39, 40, 41, 42, 43, 44, 45, 46, 47, 48, 49, 50, 51, 52, 53, 54, 55, 56, 57, 58, 60, 62, 64, 66, 67, 70, 72, 73, 74, 75, 76/1 ,76А/1, 76а/2, 76а/3, 76а/4, 76а/5, 76а/6, 76а/7, 76а/8, 78, 79, 80, 81, 82, 83, 84, 85, 86, 87, 88, 89, 90, 91, 92, 93, 94;</w:t>
      </w:r>
    </w:p>
    <w:bookmarkEnd w:id="5"/>
    <w:bookmarkStart w:name="z11" w:id="6"/>
    <w:p>
      <w:pPr>
        <w:spacing w:after="0"/>
        <w:ind w:left="0"/>
        <w:jc w:val="both"/>
      </w:pPr>
      <w:r>
        <w:rPr>
          <w:rFonts w:ascii="Times New Roman"/>
          <w:b w:val="false"/>
          <w:i w:val="false"/>
          <w:color w:val="000000"/>
          <w:sz w:val="28"/>
        </w:rPr>
        <w:t>
      Георгия Канцев көшесі 1, 2, 3, 4, 5, 6, 7, 8, 9, 10, 11, 12, 13, 14, 15;</w:t>
      </w:r>
    </w:p>
    <w:bookmarkEnd w:id="6"/>
    <w:bookmarkStart w:name="z12" w:id="7"/>
    <w:p>
      <w:pPr>
        <w:spacing w:after="0"/>
        <w:ind w:left="0"/>
        <w:jc w:val="both"/>
      </w:pPr>
      <w:r>
        <w:rPr>
          <w:rFonts w:ascii="Times New Roman"/>
          <w:b w:val="false"/>
          <w:i w:val="false"/>
          <w:color w:val="000000"/>
          <w:sz w:val="28"/>
        </w:rPr>
        <w:t>
      Аманғали Аслялиев көшесі 2, 3, 4, 5, 6, 7, 8, 9 /1, 9/2, 9/3, 9/4, 9/5, 9/6, 10, 11, 12, 13, 14, 15, 16, 19, 20, 22, 23, 24, 25, 26, 27, 29, 30, 31, 34а;</w:t>
      </w:r>
    </w:p>
    <w:bookmarkEnd w:id="7"/>
    <w:bookmarkStart w:name="z13" w:id="8"/>
    <w:p>
      <w:pPr>
        <w:spacing w:after="0"/>
        <w:ind w:left="0"/>
        <w:jc w:val="both"/>
      </w:pPr>
      <w:r>
        <w:rPr>
          <w:rFonts w:ascii="Times New Roman"/>
          <w:b w:val="false"/>
          <w:i w:val="false"/>
          <w:color w:val="000000"/>
          <w:sz w:val="28"/>
        </w:rPr>
        <w:t>
      Зияда Наурызова атындағы көше 1, 3, 4, 5, 5а, 6, 7, 8, 9, 10/1, 10/2, 12/1, 12/2, 14/1, 14/2, 15;</w:t>
      </w:r>
    </w:p>
    <w:bookmarkEnd w:id="8"/>
    <w:bookmarkStart w:name="z14" w:id="9"/>
    <w:p>
      <w:pPr>
        <w:spacing w:after="0"/>
        <w:ind w:left="0"/>
        <w:jc w:val="both"/>
      </w:pPr>
      <w:r>
        <w:rPr>
          <w:rFonts w:ascii="Times New Roman"/>
          <w:b w:val="false"/>
          <w:i w:val="false"/>
          <w:color w:val="000000"/>
          <w:sz w:val="28"/>
        </w:rPr>
        <w:t>
      Мырзабай Жұмабаев атындағы көше 1/1, 1/2, 2, 3, 3/1, 3/2, 3/3, 3/4, 4, 4/1, 4/2, 5/1, 5/2, 6, 7/1, 7/2, 8/1, 8/2, 9/1, 9/2;</w:t>
      </w:r>
    </w:p>
    <w:bookmarkEnd w:id="9"/>
    <w:bookmarkStart w:name="z15" w:id="10"/>
    <w:p>
      <w:pPr>
        <w:spacing w:after="0"/>
        <w:ind w:left="0"/>
        <w:jc w:val="both"/>
      </w:pPr>
      <w:r>
        <w:rPr>
          <w:rFonts w:ascii="Times New Roman"/>
          <w:b w:val="false"/>
          <w:i w:val="false"/>
          <w:color w:val="000000"/>
          <w:sz w:val="28"/>
        </w:rPr>
        <w:t>
      Құлшараф Өміршин көшесі 1/1, 1/2, 2/1, 2/2, 3/1, 3/2, 4/1, 4/2, 5/1, 5/2, 6, 7, 8/1, 8/2, 9, 10, 11/1, 11/2, 12, 13, 14, 15, 16, 17, 18;</w:t>
      </w:r>
    </w:p>
    <w:bookmarkEnd w:id="10"/>
    <w:bookmarkStart w:name="z16" w:id="11"/>
    <w:p>
      <w:pPr>
        <w:spacing w:after="0"/>
        <w:ind w:left="0"/>
        <w:jc w:val="both"/>
      </w:pPr>
      <w:r>
        <w:rPr>
          <w:rFonts w:ascii="Times New Roman"/>
          <w:b w:val="false"/>
          <w:i w:val="false"/>
          <w:color w:val="000000"/>
          <w:sz w:val="28"/>
        </w:rPr>
        <w:t>
      Тымықбай Шырдабаев көшесі 1, 2, 3, 4, 5, 6, 7, 8, 9, 10;</w:t>
      </w:r>
    </w:p>
    <w:bookmarkEnd w:id="11"/>
    <w:bookmarkStart w:name="z17" w:id="12"/>
    <w:p>
      <w:pPr>
        <w:spacing w:after="0"/>
        <w:ind w:left="0"/>
        <w:jc w:val="both"/>
      </w:pPr>
      <w:r>
        <w:rPr>
          <w:rFonts w:ascii="Times New Roman"/>
          <w:b w:val="false"/>
          <w:i w:val="false"/>
          <w:color w:val="000000"/>
          <w:sz w:val="28"/>
        </w:rPr>
        <w:t>
      Тәуелсіздік көшесі 1/1, 1/2, 2/1, 2/2, 3/1, 3/2, 4/1, 4/2, 6/1, 6/2;</w:t>
      </w:r>
    </w:p>
    <w:bookmarkEnd w:id="12"/>
    <w:bookmarkStart w:name="z18" w:id="13"/>
    <w:p>
      <w:pPr>
        <w:spacing w:after="0"/>
        <w:ind w:left="0"/>
        <w:jc w:val="both"/>
      </w:pPr>
      <w:r>
        <w:rPr>
          <w:rFonts w:ascii="Times New Roman"/>
          <w:b w:val="false"/>
          <w:i w:val="false"/>
          <w:color w:val="000000"/>
          <w:sz w:val="28"/>
        </w:rPr>
        <w:t>
      Амангелді Иманов көшесі 1/1, 1/2, 2, 4, 5, 6, 7, 8, 9, 10, 11, 12, 13, 14, 15, 16, 18, 19, 20, 21, 22, 23, 25, 27, 29, 33;</w:t>
      </w:r>
    </w:p>
    <w:bookmarkEnd w:id="13"/>
    <w:bookmarkStart w:name="z19" w:id="14"/>
    <w:p>
      <w:pPr>
        <w:spacing w:after="0"/>
        <w:ind w:left="0"/>
        <w:jc w:val="both"/>
      </w:pPr>
      <w:r>
        <w:rPr>
          <w:rFonts w:ascii="Times New Roman"/>
          <w:b w:val="false"/>
          <w:i w:val="false"/>
          <w:color w:val="000000"/>
          <w:sz w:val="28"/>
        </w:rPr>
        <w:t>
      Жамбыл көшесі 1/1, 1/2, 2/1, 2/2, 2/3, 3/1, 3/2, 5, 7, 8, 9, 10, 11, 12/1, 12/2, 13, 14, 15, 16, 17, 18, 19, 20, 21, 22, 23, 24, 25, 26, 27, 28, 29, 30, 31, 32, 33, 34, 35, 36, 37, 38;</w:t>
      </w:r>
    </w:p>
    <w:bookmarkEnd w:id="14"/>
    <w:bookmarkStart w:name="z20" w:id="15"/>
    <w:p>
      <w:pPr>
        <w:spacing w:after="0"/>
        <w:ind w:left="0"/>
        <w:jc w:val="both"/>
      </w:pPr>
      <w:r>
        <w:rPr>
          <w:rFonts w:ascii="Times New Roman"/>
          <w:b w:val="false"/>
          <w:i w:val="false"/>
          <w:color w:val="000000"/>
          <w:sz w:val="28"/>
        </w:rPr>
        <w:t>
      Нұрмұхан Жантөрин көшесі 1, 2, 3, 4, 6, 11, 12;</w:t>
      </w:r>
    </w:p>
    <w:bookmarkEnd w:id="15"/>
    <w:bookmarkStart w:name="z21" w:id="16"/>
    <w:p>
      <w:pPr>
        <w:spacing w:after="0"/>
        <w:ind w:left="0"/>
        <w:jc w:val="both"/>
      </w:pPr>
      <w:r>
        <w:rPr>
          <w:rFonts w:ascii="Times New Roman"/>
          <w:b w:val="false"/>
          <w:i w:val="false"/>
          <w:color w:val="000000"/>
          <w:sz w:val="28"/>
        </w:rPr>
        <w:t>
      Рысбай Ғабдиев көшесі 1/2, 1/3, 4/1, 4/2, 5, 6/1, 6/2, 7/1, 7/2, 8/1, 8/2, 9/1, 9/2, 10/1, 10/2, 11/1, 11/2, 12/1, 12/2, 13/1, 13/2, 14/1, 14/2, 15/1, 15/2, 16, 17/1, 17/2;</w:t>
      </w:r>
    </w:p>
    <w:bookmarkEnd w:id="16"/>
    <w:bookmarkStart w:name="z22" w:id="17"/>
    <w:p>
      <w:pPr>
        <w:spacing w:after="0"/>
        <w:ind w:left="0"/>
        <w:jc w:val="both"/>
      </w:pPr>
      <w:r>
        <w:rPr>
          <w:rFonts w:ascii="Times New Roman"/>
          <w:b w:val="false"/>
          <w:i w:val="false"/>
          <w:color w:val="000000"/>
          <w:sz w:val="28"/>
        </w:rPr>
        <w:t>
      Атабек Ахметжанов көшесі 1/1, 1/2, 2, 3/1, 3/2, 4, 5/1, 5/2, 6/1, 6/2, 7/1, 7/2, 8/1, 8/2, 9/1, 9/2, 10/1, 10/2, 11/1, 11/2, 12/1, 12/2, 13, 14, 16/1, 16/2;</w:t>
      </w:r>
    </w:p>
    <w:bookmarkEnd w:id="17"/>
    <w:bookmarkStart w:name="z23" w:id="18"/>
    <w:p>
      <w:pPr>
        <w:spacing w:after="0"/>
        <w:ind w:left="0"/>
        <w:jc w:val="both"/>
      </w:pPr>
      <w:r>
        <w:rPr>
          <w:rFonts w:ascii="Times New Roman"/>
          <w:b w:val="false"/>
          <w:i w:val="false"/>
          <w:color w:val="000000"/>
          <w:sz w:val="28"/>
        </w:rPr>
        <w:t>
      Құрманғазы Сағырбайұлы көшесі 1/1, 1/2, 2, 3, 4, 5/1, 5/2, 6, 7/1, 7/2, 8/1, 8/2, 9, 10/1, 10/2;</w:t>
      </w:r>
    </w:p>
    <w:bookmarkEnd w:id="18"/>
    <w:bookmarkStart w:name="z24" w:id="19"/>
    <w:p>
      <w:pPr>
        <w:spacing w:after="0"/>
        <w:ind w:left="0"/>
        <w:jc w:val="both"/>
      </w:pPr>
      <w:r>
        <w:rPr>
          <w:rFonts w:ascii="Times New Roman"/>
          <w:b w:val="false"/>
          <w:i w:val="false"/>
          <w:color w:val="000000"/>
          <w:sz w:val="28"/>
        </w:rPr>
        <w:t>
      Махамбет көшесі 1, 2, 3, 4, 5, 6, 7, 8, 9, 10, 11, 12, 13, 14, 15, 16, 17/1, 17/2, 18/1, 18/2, 19/1, 19/2, 20/1, 20/2, 21/1, 21/2, 22/1, 22/2, 23;</w:t>
      </w:r>
    </w:p>
    <w:bookmarkEnd w:id="19"/>
    <w:bookmarkStart w:name="z25" w:id="20"/>
    <w:p>
      <w:pPr>
        <w:spacing w:after="0"/>
        <w:ind w:left="0"/>
        <w:jc w:val="both"/>
      </w:pPr>
      <w:r>
        <w:rPr>
          <w:rFonts w:ascii="Times New Roman"/>
          <w:b w:val="false"/>
          <w:i w:val="false"/>
          <w:color w:val="000000"/>
          <w:sz w:val="28"/>
        </w:rPr>
        <w:t>
      М.Сүндетов көшесі 1, 2, 3, 4, 5, 6, 7, 8, 9, 10, 11, 12, 21а;</w:t>
      </w:r>
    </w:p>
    <w:bookmarkEnd w:id="20"/>
    <w:bookmarkStart w:name="z26" w:id="21"/>
    <w:p>
      <w:pPr>
        <w:spacing w:after="0"/>
        <w:ind w:left="0"/>
        <w:jc w:val="both"/>
      </w:pPr>
      <w:r>
        <w:rPr>
          <w:rFonts w:ascii="Times New Roman"/>
          <w:b w:val="false"/>
          <w:i w:val="false"/>
          <w:color w:val="000000"/>
          <w:sz w:val="28"/>
        </w:rPr>
        <w:t>
      Зәмзәм Есжанова көшесі 1/1, 1/2, 2, 3, 4, 5, 6, 7, 8, 9, 10, 11, 12, 13, 14, 15, 16, 17, 18, 19, 20, 21, 22, 23, 24, 25, 27, 28, 29/1, 29/2, 30, 31, 32, 33, 34, 35, 36, 37, 38, 39, 40, 41, 42;</w:t>
      </w:r>
    </w:p>
    <w:bookmarkEnd w:id="21"/>
    <w:bookmarkStart w:name="z27" w:id="22"/>
    <w:p>
      <w:pPr>
        <w:spacing w:after="0"/>
        <w:ind w:left="0"/>
        <w:jc w:val="both"/>
      </w:pPr>
      <w:r>
        <w:rPr>
          <w:rFonts w:ascii="Times New Roman"/>
          <w:b w:val="false"/>
          <w:i w:val="false"/>
          <w:color w:val="000000"/>
          <w:sz w:val="28"/>
        </w:rPr>
        <w:t>
      Мұрат Шоқпаров көшесі 1, 2, 3, 4, 5, 6, 7, 8, 9, 10, 11, 12, 13, 14, 15, 16;</w:t>
      </w:r>
    </w:p>
    <w:bookmarkEnd w:id="22"/>
    <w:bookmarkStart w:name="z28" w:id="23"/>
    <w:p>
      <w:pPr>
        <w:spacing w:after="0"/>
        <w:ind w:left="0"/>
        <w:jc w:val="both"/>
      </w:pPr>
      <w:r>
        <w:rPr>
          <w:rFonts w:ascii="Times New Roman"/>
          <w:b w:val="false"/>
          <w:i w:val="false"/>
          <w:color w:val="000000"/>
          <w:sz w:val="28"/>
        </w:rPr>
        <w:t>
      Жайық шұғыласы газетіне 50 жыл көшесі 1, 2, 3, 4, 5, 6, 7/1, 7/2, 8, 9, 10, 11, 12, 13, 15.</w:t>
      </w:r>
    </w:p>
    <w:bookmarkEnd w:id="23"/>
    <w:p>
      <w:pPr>
        <w:spacing w:after="0"/>
        <w:ind w:left="0"/>
        <w:jc w:val="left"/>
      </w:pPr>
      <w:r>
        <w:rPr>
          <w:rFonts w:ascii="Times New Roman"/>
          <w:b/>
          <w:i w:val="false"/>
          <w:color w:val="000000"/>
        </w:rPr>
        <w:t xml:space="preserve"> № 216 сайлау учаскесі</w:t>
      </w:r>
    </w:p>
    <w:bookmarkStart w:name="z30" w:id="24"/>
    <w:p>
      <w:pPr>
        <w:spacing w:after="0"/>
        <w:ind w:left="0"/>
        <w:jc w:val="both"/>
      </w:pPr>
      <w:r>
        <w:rPr>
          <w:rFonts w:ascii="Times New Roman"/>
          <w:b w:val="false"/>
          <w:i w:val="false"/>
          <w:color w:val="000000"/>
          <w:sz w:val="28"/>
        </w:rPr>
        <w:t>
      Сайлау учаскесінің орталығы: Махамбет ауылы, Өтешқали Есмағамбетов көшесі, 15, "Атырау облысы Дене шынықтыру, спорт және туризм басқармасының "Махамбет аудандық балалар-жасөспірімдер спорт мектебі" коммуналдық мемлекеттік мекемесінің ғимараты.</w:t>
      </w:r>
    </w:p>
    <w:bookmarkEnd w:id="24"/>
    <w:bookmarkStart w:name="z31" w:id="25"/>
    <w:p>
      <w:pPr>
        <w:spacing w:after="0"/>
        <w:ind w:left="0"/>
        <w:jc w:val="both"/>
      </w:pPr>
      <w:r>
        <w:rPr>
          <w:rFonts w:ascii="Times New Roman"/>
          <w:b w:val="false"/>
          <w:i w:val="false"/>
          <w:color w:val="000000"/>
          <w:sz w:val="28"/>
        </w:rPr>
        <w:t>
      Сайлау учаскесінің шекаралары: Махамбет ауылы:</w:t>
      </w:r>
    </w:p>
    <w:bookmarkEnd w:id="25"/>
    <w:bookmarkStart w:name="z32" w:id="26"/>
    <w:p>
      <w:pPr>
        <w:spacing w:after="0"/>
        <w:ind w:left="0"/>
        <w:jc w:val="both"/>
      </w:pPr>
      <w:r>
        <w:rPr>
          <w:rFonts w:ascii="Times New Roman"/>
          <w:b w:val="false"/>
          <w:i w:val="false"/>
          <w:color w:val="000000"/>
          <w:sz w:val="28"/>
        </w:rPr>
        <w:t>
      Қабдол Сарин атындағы көше 1, 2, 3/1, 3/2, 4/1, 4/2, 5, 6/1, 6/2, 7, 8, 9;</w:t>
      </w:r>
    </w:p>
    <w:bookmarkEnd w:id="26"/>
    <w:bookmarkStart w:name="z33" w:id="27"/>
    <w:p>
      <w:pPr>
        <w:spacing w:after="0"/>
        <w:ind w:left="0"/>
        <w:jc w:val="both"/>
      </w:pPr>
      <w:r>
        <w:rPr>
          <w:rFonts w:ascii="Times New Roman"/>
          <w:b w:val="false"/>
          <w:i w:val="false"/>
          <w:color w:val="000000"/>
          <w:sz w:val="28"/>
        </w:rPr>
        <w:t>
      Құспан Олжабаев атындағы көше 1/1, 1/2, 2/1, 2/2, 3/1, 3/2, 3/3, 4, 5/1, 5/2, 6/1, 6/2;</w:t>
      </w:r>
    </w:p>
    <w:bookmarkEnd w:id="27"/>
    <w:bookmarkStart w:name="z34" w:id="28"/>
    <w:p>
      <w:pPr>
        <w:spacing w:after="0"/>
        <w:ind w:left="0"/>
        <w:jc w:val="both"/>
      </w:pPr>
      <w:r>
        <w:rPr>
          <w:rFonts w:ascii="Times New Roman"/>
          <w:b w:val="false"/>
          <w:i w:val="false"/>
          <w:color w:val="000000"/>
          <w:sz w:val="28"/>
        </w:rPr>
        <w:t>
      Дощу Шененов атындағы көше 1, 2, 3, 4/1, 4/2, 4/3, 5, 6/1, 6/2, 7/1, 7/2, 8/1, 8/2, 8/3, 9/1, 9/2, 10/1, 10/2, 11/1, 11/2, 12/1, 12/2, 14/1, 14/2, 15, 16, 17, 18, 19, 20, 21, 22, 23, 24, 25, 26, 27, 28, 29, 30, 31, 32, 33, 34, 35, 36, 37, 38, 39;</w:t>
      </w:r>
    </w:p>
    <w:bookmarkEnd w:id="28"/>
    <w:bookmarkStart w:name="z35" w:id="29"/>
    <w:p>
      <w:pPr>
        <w:spacing w:after="0"/>
        <w:ind w:left="0"/>
        <w:jc w:val="both"/>
      </w:pPr>
      <w:r>
        <w:rPr>
          <w:rFonts w:ascii="Times New Roman"/>
          <w:b w:val="false"/>
          <w:i w:val="false"/>
          <w:color w:val="000000"/>
          <w:sz w:val="28"/>
        </w:rPr>
        <w:t>
      Омар Төлешов көшесі 1, 2, 3, 4/1, 4/2, 5, 6/1, 6/2, 7, 8/1, 8/2, 9, 10/1, 10/2, 11/1, 11/2, 12, 13, 14, 15, 17, 18, 20, 22, 23, 24, 25, 26, 27, 28, 29, 30, 31;</w:t>
      </w:r>
    </w:p>
    <w:bookmarkEnd w:id="29"/>
    <w:bookmarkStart w:name="z36" w:id="30"/>
    <w:p>
      <w:pPr>
        <w:spacing w:after="0"/>
        <w:ind w:left="0"/>
        <w:jc w:val="both"/>
      </w:pPr>
      <w:r>
        <w:rPr>
          <w:rFonts w:ascii="Times New Roman"/>
          <w:b w:val="false"/>
          <w:i w:val="false"/>
          <w:color w:val="000000"/>
          <w:sz w:val="28"/>
        </w:rPr>
        <w:t>
      Уәли Жайықов атындағы көше 1, 2, 3/1, 3/2, 4, 5/1, 5/2, 6/1, 6/2, 7/1, 7/2, 8, 9/1, 9/2, 10, 11/1, 11/2, 12, 13, 14, 15;</w:t>
      </w:r>
    </w:p>
    <w:bookmarkEnd w:id="30"/>
    <w:bookmarkStart w:name="z37" w:id="31"/>
    <w:p>
      <w:pPr>
        <w:spacing w:after="0"/>
        <w:ind w:left="0"/>
        <w:jc w:val="both"/>
      </w:pPr>
      <w:r>
        <w:rPr>
          <w:rFonts w:ascii="Times New Roman"/>
          <w:b w:val="false"/>
          <w:i w:val="false"/>
          <w:color w:val="000000"/>
          <w:sz w:val="28"/>
        </w:rPr>
        <w:t>
      Жаңа құрылыс көшесі 1, 2, 3, 4, 5, 6/1, 6/2, 7/1, 7/2, 8, 9/1, 9/2, 10, 11/1, 11/2, 14, 15, 16, 17, 18;</w:t>
      </w:r>
    </w:p>
    <w:bookmarkEnd w:id="31"/>
    <w:bookmarkStart w:name="z38" w:id="32"/>
    <w:p>
      <w:pPr>
        <w:spacing w:after="0"/>
        <w:ind w:left="0"/>
        <w:jc w:val="both"/>
      </w:pPr>
      <w:r>
        <w:rPr>
          <w:rFonts w:ascii="Times New Roman"/>
          <w:b w:val="false"/>
          <w:i w:val="false"/>
          <w:color w:val="000000"/>
          <w:sz w:val="28"/>
        </w:rPr>
        <w:t>
      Өтешқали Есмағамбетов көшесі 1, 2, 3, 4, 5, 6, 7, 8, 9, 10, 11, 12, 12/1, 12/2, 14, 15, 16/1, 16/2, 18/1, 18/2, 18/2а, 19, 20/1, 20/2, 21, 22/1, 22/2, 23, 24, 25, 26/1, 26/2, 27, 28/1, 28/2, 28/3, 28/4, 29, 30, 31, 32/1, 32/2, 34, 36, 38, 40, 42;</w:t>
      </w:r>
    </w:p>
    <w:bookmarkEnd w:id="32"/>
    <w:bookmarkStart w:name="z39" w:id="33"/>
    <w:p>
      <w:pPr>
        <w:spacing w:after="0"/>
        <w:ind w:left="0"/>
        <w:jc w:val="both"/>
      </w:pPr>
      <w:r>
        <w:rPr>
          <w:rFonts w:ascii="Times New Roman"/>
          <w:b w:val="false"/>
          <w:i w:val="false"/>
          <w:color w:val="000000"/>
          <w:sz w:val="28"/>
        </w:rPr>
        <w:t>
      Оңайбаев Айдын Тлепович көшесі 1, 1а, 2, 3, 3а, 4, 5, 6, 7, 8, 9, 10, 11, 12, 13, 14, 15, 16, 17, 18, 19, 20, 21, 22, 22а, 23, 24, 25, 26, 27, 28, 29, 30, 31б, 32, 32а, 33, 34, 35, 36, 37, 38, 39, 40, 41, 49, 50, 52, 53, 56, 57, 58, 61, 64, 64а, 67, 70, 71, 72, 74/1, 74/2, 76, 82, 86, 87, 96, 104, 113, 114, 118, 119, 129, 155;</w:t>
      </w:r>
    </w:p>
    <w:bookmarkEnd w:id="33"/>
    <w:bookmarkStart w:name="z40" w:id="34"/>
    <w:p>
      <w:pPr>
        <w:spacing w:after="0"/>
        <w:ind w:left="0"/>
        <w:jc w:val="both"/>
      </w:pPr>
      <w:r>
        <w:rPr>
          <w:rFonts w:ascii="Times New Roman"/>
          <w:b w:val="false"/>
          <w:i w:val="false"/>
          <w:color w:val="000000"/>
          <w:sz w:val="28"/>
        </w:rPr>
        <w:t>
      Д.Қонаев көшесі 1, 2, 3, 4, 5, 6, 7, 8, 9, 10, 11, 12, 13, 14, 15, 16, 66;</w:t>
      </w:r>
    </w:p>
    <w:bookmarkEnd w:id="34"/>
    <w:bookmarkStart w:name="z41" w:id="35"/>
    <w:p>
      <w:pPr>
        <w:spacing w:after="0"/>
        <w:ind w:left="0"/>
        <w:jc w:val="both"/>
      </w:pPr>
      <w:r>
        <w:rPr>
          <w:rFonts w:ascii="Times New Roman"/>
          <w:b w:val="false"/>
          <w:i w:val="false"/>
          <w:color w:val="000000"/>
          <w:sz w:val="28"/>
        </w:rPr>
        <w:t>
      Әбілхайыр хан көшесі 1, 2, 3, 4, 5, 6, 7, 8, 9, 10, 11, 12, 13, 14, 15, 16, 17, 18, 19, 20, 21, 22, 23, 24, 25, 26, 27, 28, 29, 30, 31, 32, 33, 34, 35, 36, 37, 38, 39, 40, 41, 42, 43, 77, 107;</w:t>
      </w:r>
    </w:p>
    <w:bookmarkEnd w:id="35"/>
    <w:bookmarkStart w:name="z42" w:id="36"/>
    <w:p>
      <w:pPr>
        <w:spacing w:after="0"/>
        <w:ind w:left="0"/>
        <w:jc w:val="both"/>
      </w:pPr>
      <w:r>
        <w:rPr>
          <w:rFonts w:ascii="Times New Roman"/>
          <w:b w:val="false"/>
          <w:i w:val="false"/>
          <w:color w:val="000000"/>
          <w:sz w:val="28"/>
        </w:rPr>
        <w:t>
      Мағжан Жұмабаев көшесі 1, 2, 3, 4, 5, 6, 7, 8, 9, 10, 11;</w:t>
      </w:r>
    </w:p>
    <w:bookmarkEnd w:id="36"/>
    <w:bookmarkStart w:name="z43" w:id="37"/>
    <w:p>
      <w:pPr>
        <w:spacing w:after="0"/>
        <w:ind w:left="0"/>
        <w:jc w:val="both"/>
      </w:pPr>
      <w:r>
        <w:rPr>
          <w:rFonts w:ascii="Times New Roman"/>
          <w:b w:val="false"/>
          <w:i w:val="false"/>
          <w:color w:val="000000"/>
          <w:sz w:val="28"/>
        </w:rPr>
        <w:t>
      "Самал" шағын ауданы 1, 2, 3, 4, 5, 6, 7, 8, 9, 10, 11, 12, 13, 14, 15, 16, 17, 31;</w:t>
      </w:r>
    </w:p>
    <w:bookmarkEnd w:id="37"/>
    <w:bookmarkStart w:name="z44" w:id="38"/>
    <w:p>
      <w:pPr>
        <w:spacing w:after="0"/>
        <w:ind w:left="0"/>
        <w:jc w:val="both"/>
      </w:pPr>
      <w:r>
        <w:rPr>
          <w:rFonts w:ascii="Times New Roman"/>
          <w:b w:val="false"/>
          <w:i w:val="false"/>
          <w:color w:val="000000"/>
          <w:sz w:val="28"/>
        </w:rPr>
        <w:t>
      Жайық шұғыласы газетіне 50 жыл көшесі 17, 20/1, 20/2, 20/3, 20/4, 20/5, 20/6, 20/7, 20/8, 20/9, 20/10, 20/11, 20/12, 20/13, 20/14, 20/15, 20/16, 20/17, 20/18, 25/1, 25/2, 25/3, 25/4, 25/5, 25/6, 25/7, 25/8, 25/9, 25/10, 25/11, 25/12, 25/13, 25/14, 25/15, 25/16, 25/17, 25/18, 24, 22/1, 22/2, 22/3, 22/4, 22/5, 22/6, 22/7, 22/8, 22/9, 22/10, 22/11, 22/12, 22/13, 22/14, 22/15, 22/16, 22/17, 22/18, 27, 28, 30, 36;</w:t>
      </w:r>
    </w:p>
    <w:bookmarkEnd w:id="38"/>
    <w:bookmarkStart w:name="z45" w:id="39"/>
    <w:p>
      <w:pPr>
        <w:spacing w:after="0"/>
        <w:ind w:left="0"/>
        <w:jc w:val="both"/>
      </w:pPr>
      <w:r>
        <w:rPr>
          <w:rFonts w:ascii="Times New Roman"/>
          <w:b w:val="false"/>
          <w:i w:val="false"/>
          <w:color w:val="000000"/>
          <w:sz w:val="28"/>
        </w:rPr>
        <w:t>
      Мұрат Ерғалиев көшесі 1, 2, 3, 4, 5, 6, 7, 8, 9, 10, 11, 12, 13, 14, 15, 16, 17, 19, 20, 21, 22, 23, 24/1, 24/2, 25, 26, 27, 28, 29, 30, 31, 32, 33, 34, 35, 36, 37, 38, 39, 40/1, 40/2, 42/1, 42/2, 44/1, 44/2, 46/1, 46/2, 48/1, 48/2, 50/1, 50/2, 51, 52, 53, 54, 55, 56, 57, 58, 59, 60, 61, 62, 63, 64, 65, 66, 67, 68, 70.</w:t>
      </w:r>
    </w:p>
    <w:bookmarkEnd w:id="39"/>
    <w:p>
      <w:pPr>
        <w:spacing w:after="0"/>
        <w:ind w:left="0"/>
        <w:jc w:val="left"/>
      </w:pPr>
      <w:r>
        <w:rPr>
          <w:rFonts w:ascii="Times New Roman"/>
          <w:b/>
          <w:i w:val="false"/>
          <w:color w:val="000000"/>
        </w:rPr>
        <w:t xml:space="preserve"> № 217 сайлау учаскесі</w:t>
      </w:r>
    </w:p>
    <w:bookmarkStart w:name="z47" w:id="40"/>
    <w:p>
      <w:pPr>
        <w:spacing w:after="0"/>
        <w:ind w:left="0"/>
        <w:jc w:val="both"/>
      </w:pPr>
      <w:r>
        <w:rPr>
          <w:rFonts w:ascii="Times New Roman"/>
          <w:b w:val="false"/>
          <w:i w:val="false"/>
          <w:color w:val="000000"/>
          <w:sz w:val="28"/>
        </w:rPr>
        <w:t>
      Сайлау учаскесінің орталығы: Махамбет ауылы, "Шұғыла" шағын ауданы, Қазбек би көшесі, 40А, "Атырау облысы Білім беру басқармасының Махамбет ауданы білім бөлімінің "Дүйсенғали Төленов атындағы жалпы орта білім беретін мектеп" коммуналдық мемлекеттік мекемесінің ғимараты.</w:t>
      </w:r>
    </w:p>
    <w:bookmarkEnd w:id="40"/>
    <w:bookmarkStart w:name="z48" w:id="41"/>
    <w:p>
      <w:pPr>
        <w:spacing w:after="0"/>
        <w:ind w:left="0"/>
        <w:jc w:val="both"/>
      </w:pPr>
      <w:r>
        <w:rPr>
          <w:rFonts w:ascii="Times New Roman"/>
          <w:b w:val="false"/>
          <w:i w:val="false"/>
          <w:color w:val="000000"/>
          <w:sz w:val="28"/>
        </w:rPr>
        <w:t>
      Сайлау учаскесінің шекаралары: Махамбет ауылы:</w:t>
      </w:r>
    </w:p>
    <w:bookmarkEnd w:id="41"/>
    <w:bookmarkStart w:name="z49" w:id="42"/>
    <w:p>
      <w:pPr>
        <w:spacing w:after="0"/>
        <w:ind w:left="0"/>
        <w:jc w:val="both"/>
      </w:pPr>
      <w:r>
        <w:rPr>
          <w:rFonts w:ascii="Times New Roman"/>
          <w:b w:val="false"/>
          <w:i w:val="false"/>
          <w:color w:val="000000"/>
          <w:sz w:val="28"/>
        </w:rPr>
        <w:t>
      Мұхтар Әуезов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42"/>
    <w:bookmarkStart w:name="z50" w:id="43"/>
    <w:p>
      <w:pPr>
        <w:spacing w:after="0"/>
        <w:ind w:left="0"/>
        <w:jc w:val="both"/>
      </w:pPr>
      <w:r>
        <w:rPr>
          <w:rFonts w:ascii="Times New Roman"/>
          <w:b w:val="false"/>
          <w:i w:val="false"/>
          <w:color w:val="000000"/>
          <w:sz w:val="28"/>
        </w:rPr>
        <w:t>
      Әйтеке би көшесі 1, 2, 3, 4, 5, 6, 7, 9, 10, 11, 12, 13, 14, 15, 16, 22, 23, 26, 27, 28, 29, 31, 34, 35, 51, 60;</w:t>
      </w:r>
    </w:p>
    <w:bookmarkEnd w:id="43"/>
    <w:bookmarkStart w:name="z51" w:id="44"/>
    <w:p>
      <w:pPr>
        <w:spacing w:after="0"/>
        <w:ind w:left="0"/>
        <w:jc w:val="both"/>
      </w:pPr>
      <w:r>
        <w:rPr>
          <w:rFonts w:ascii="Times New Roman"/>
          <w:b w:val="false"/>
          <w:i w:val="false"/>
          <w:color w:val="000000"/>
          <w:sz w:val="28"/>
        </w:rPr>
        <w:t>
      Қазыбек би көшесі 1, 3, 4, 5, 6, 7, 8, 8а, 10, 11, 12, 13, 14, 15, 16, 69;</w:t>
      </w:r>
    </w:p>
    <w:bookmarkEnd w:id="44"/>
    <w:bookmarkStart w:name="z52" w:id="45"/>
    <w:p>
      <w:pPr>
        <w:spacing w:after="0"/>
        <w:ind w:left="0"/>
        <w:jc w:val="both"/>
      </w:pPr>
      <w:r>
        <w:rPr>
          <w:rFonts w:ascii="Times New Roman"/>
          <w:b w:val="false"/>
          <w:i w:val="false"/>
          <w:color w:val="000000"/>
          <w:sz w:val="28"/>
        </w:rPr>
        <w:t>
      Төле би көшесі 1, 2, 3, 4, 5, 6, 7, 8, 9, 10, 11, 12, 13, 14, 15, 16, 18, 19, 20, 21, 22, 23, 24, 95;</w:t>
      </w:r>
    </w:p>
    <w:bookmarkEnd w:id="45"/>
    <w:bookmarkStart w:name="z53" w:id="46"/>
    <w:p>
      <w:pPr>
        <w:spacing w:after="0"/>
        <w:ind w:left="0"/>
        <w:jc w:val="both"/>
      </w:pPr>
      <w:r>
        <w:rPr>
          <w:rFonts w:ascii="Times New Roman"/>
          <w:b w:val="false"/>
          <w:i w:val="false"/>
          <w:color w:val="000000"/>
          <w:sz w:val="28"/>
        </w:rPr>
        <w:t>
      Қаршымбай Ахмедияров көшесі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46"/>
    <w:bookmarkStart w:name="z54" w:id="47"/>
    <w:p>
      <w:pPr>
        <w:spacing w:after="0"/>
        <w:ind w:left="0"/>
        <w:jc w:val="both"/>
      </w:pPr>
      <w:r>
        <w:rPr>
          <w:rFonts w:ascii="Times New Roman"/>
          <w:b w:val="false"/>
          <w:i w:val="false"/>
          <w:color w:val="000000"/>
          <w:sz w:val="28"/>
        </w:rPr>
        <w:t>
      Ақан Сері көшесі 1, 2, 3, 4, 5, 6, 7, 8, 9, 10, 11, 12, 13, 14, 15, 16, 17, 18, 19, 20, 21, 22, 23, 24, 25, 26, 27, 28, 29, 30, 31, 32, 33, 34, 35, 36, 37, 38, 39, 40, 41, 42, 43, 44, 45, 46, 47, 48, 49, 50, 51, 52, 53, 54, 55, 56, 57, 58;</w:t>
      </w:r>
    </w:p>
    <w:bookmarkEnd w:id="47"/>
    <w:bookmarkStart w:name="z55" w:id="48"/>
    <w:p>
      <w:pPr>
        <w:spacing w:after="0"/>
        <w:ind w:left="0"/>
        <w:jc w:val="both"/>
      </w:pPr>
      <w:r>
        <w:rPr>
          <w:rFonts w:ascii="Times New Roman"/>
          <w:b w:val="false"/>
          <w:i w:val="false"/>
          <w:color w:val="000000"/>
          <w:sz w:val="28"/>
        </w:rPr>
        <w:t>
      Омар Юсупов көшесі 1, 2, 3, 4, 5, 6, 7, 8, 9, 10, 11, 12, 13, 14, 15, 16, 17, 18, 19, 20, 21, 22; 23, 24, 25, 26, 27, 28, 29, 30, 31, 32, 33, 34, 35, 36, 37, 38, 39, 40, 41, 42, 43, 44, 45, 46, 47, 48, 49, 50, 51, 52, 53, 54, 55, 56, 57, 58, 59, 60, 61, 62, 63, 64, 65, 66, 67, 68, 69;</w:t>
      </w:r>
    </w:p>
    <w:bookmarkEnd w:id="48"/>
    <w:bookmarkStart w:name="z56" w:id="49"/>
    <w:p>
      <w:pPr>
        <w:spacing w:after="0"/>
        <w:ind w:left="0"/>
        <w:jc w:val="both"/>
      </w:pPr>
      <w:r>
        <w:rPr>
          <w:rFonts w:ascii="Times New Roman"/>
          <w:b w:val="false"/>
          <w:i w:val="false"/>
          <w:color w:val="000000"/>
          <w:sz w:val="28"/>
        </w:rPr>
        <w:t>
      Өтешқали Есмағамбетов көшесі 50, 51, 52, 53, 54, 55, 56, 57, 58, 59, 60, 61, 62, 63, 64, 65, 66, 67, 68, 69, 70, 71, 72, 73, 74, 75, 76, 77, 78, 79, 80, 81, 82, 83, 84, 85, 86, 87, 88, 90, 91, 92, 93, 94, 95, 96, 97, 98, 99, 100;</w:t>
      </w:r>
    </w:p>
    <w:bookmarkEnd w:id="49"/>
    <w:bookmarkStart w:name="z57" w:id="50"/>
    <w:p>
      <w:pPr>
        <w:spacing w:after="0"/>
        <w:ind w:left="0"/>
        <w:jc w:val="both"/>
      </w:pPr>
      <w:r>
        <w:rPr>
          <w:rFonts w:ascii="Times New Roman"/>
          <w:b w:val="false"/>
          <w:i w:val="false"/>
          <w:color w:val="000000"/>
          <w:sz w:val="28"/>
        </w:rPr>
        <w:t>
      Жұмекен Нәжімеденов көшесі 1, 2, 3, 4, 5, 6, 7, 8, 9, 9а, 10, 11, 12, 13, 14, 15, 16, 17, 18, 19, 20, 21, 22, 23, 24, 25, 26, 27, 28, 29, 30, 33, 41, 52, 53, 55, 56, 58, 60, 61, 65, 67;</w:t>
      </w:r>
    </w:p>
    <w:bookmarkEnd w:id="50"/>
    <w:bookmarkStart w:name="z58" w:id="51"/>
    <w:p>
      <w:pPr>
        <w:spacing w:after="0"/>
        <w:ind w:left="0"/>
        <w:jc w:val="both"/>
      </w:pPr>
      <w:r>
        <w:rPr>
          <w:rFonts w:ascii="Times New Roman"/>
          <w:b w:val="false"/>
          <w:i w:val="false"/>
          <w:color w:val="000000"/>
          <w:sz w:val="28"/>
        </w:rPr>
        <w:t>
      "Наркескен" шағын ауданы 1, 2, 3, 4, 5, 6, 7, 8, 9;</w:t>
      </w:r>
    </w:p>
    <w:bookmarkEnd w:id="51"/>
    <w:bookmarkStart w:name="z59" w:id="52"/>
    <w:p>
      <w:pPr>
        <w:spacing w:after="0"/>
        <w:ind w:left="0"/>
        <w:jc w:val="both"/>
      </w:pPr>
      <w:r>
        <w:rPr>
          <w:rFonts w:ascii="Times New Roman"/>
          <w:b w:val="false"/>
          <w:i w:val="false"/>
          <w:color w:val="000000"/>
          <w:sz w:val="28"/>
        </w:rPr>
        <w:t>
      Нұрғиса Тілендиев көшесі 1, 2, 3, 4, 5, 6, 7, 8, 9, 10, 11, 12, 13, 14, 15, 16, 17, 18, 19, 20, 21, 22, 23, 24, 25, 26, 27, 28, 29, 30, 31, 32, 33, 34, 35, 36, 37, 38, 39, 40, 41, 42, 43, 44, 45, 46, 47, 48, 49, 50, 51, 52, 53, 54, 55, 56, 56а;</w:t>
      </w:r>
    </w:p>
    <w:bookmarkEnd w:id="52"/>
    <w:bookmarkStart w:name="z60" w:id="53"/>
    <w:p>
      <w:pPr>
        <w:spacing w:after="0"/>
        <w:ind w:left="0"/>
        <w:jc w:val="both"/>
      </w:pPr>
      <w:r>
        <w:rPr>
          <w:rFonts w:ascii="Times New Roman"/>
          <w:b w:val="false"/>
          <w:i w:val="false"/>
          <w:color w:val="000000"/>
          <w:sz w:val="28"/>
        </w:rPr>
        <w:t>
      Оралхан Бөкей көшесі 33, 74, 76, 112;</w:t>
      </w:r>
    </w:p>
    <w:bookmarkEnd w:id="53"/>
    <w:bookmarkStart w:name="z61" w:id="54"/>
    <w:p>
      <w:pPr>
        <w:spacing w:after="0"/>
        <w:ind w:left="0"/>
        <w:jc w:val="both"/>
      </w:pPr>
      <w:r>
        <w:rPr>
          <w:rFonts w:ascii="Times New Roman"/>
          <w:b w:val="false"/>
          <w:i w:val="false"/>
          <w:color w:val="000000"/>
          <w:sz w:val="28"/>
        </w:rPr>
        <w:t>
      Қорқыт Байзақов көшесі 1, 2, 3, 4, 5, 6, 7, 8, 9, 10, 11, 12, 13, 14, 15, 16, 17, 18, 19, 20, 21, 22, 23, 24, 25, 26, 27, 28, 29, 30, 31, 32, 33, 34, 35, 36, 37, 38, 39, 40, 41, 42, 43, 44, 45, 46, 47, 48, 49, 57, 61;</w:t>
      </w:r>
    </w:p>
    <w:bookmarkEnd w:id="54"/>
    <w:bookmarkStart w:name="z62" w:id="55"/>
    <w:p>
      <w:pPr>
        <w:spacing w:after="0"/>
        <w:ind w:left="0"/>
        <w:jc w:val="both"/>
      </w:pPr>
      <w:r>
        <w:rPr>
          <w:rFonts w:ascii="Times New Roman"/>
          <w:b w:val="false"/>
          <w:i w:val="false"/>
          <w:color w:val="000000"/>
          <w:sz w:val="28"/>
        </w:rPr>
        <w:t>
      Қабижан Салыхов көшесі 1, 2, 3, 4, 5, 6, 7, 8, 9, 10, 11, 12, 13, 14, 15, 16, 17, 18;</w:t>
      </w:r>
    </w:p>
    <w:bookmarkEnd w:id="55"/>
    <w:bookmarkStart w:name="z63" w:id="56"/>
    <w:p>
      <w:pPr>
        <w:spacing w:after="0"/>
        <w:ind w:left="0"/>
        <w:jc w:val="both"/>
      </w:pPr>
      <w:r>
        <w:rPr>
          <w:rFonts w:ascii="Times New Roman"/>
          <w:b w:val="false"/>
          <w:i w:val="false"/>
          <w:color w:val="000000"/>
          <w:sz w:val="28"/>
        </w:rPr>
        <w:t>
      Отырар көшесі 1, 2, 3, 4, 5, 6, 7, 8, 9, 10, 11, 12, 13;</w:t>
      </w:r>
    </w:p>
    <w:bookmarkEnd w:id="56"/>
    <w:bookmarkStart w:name="z64" w:id="57"/>
    <w:p>
      <w:pPr>
        <w:spacing w:after="0"/>
        <w:ind w:left="0"/>
        <w:jc w:val="both"/>
      </w:pPr>
      <w:r>
        <w:rPr>
          <w:rFonts w:ascii="Times New Roman"/>
          <w:b w:val="false"/>
          <w:i w:val="false"/>
          <w:color w:val="000000"/>
          <w:sz w:val="28"/>
        </w:rPr>
        <w:t>
      Сембай Бердімұратов көшесі 1, 2, 3, 4, 5, 6, 7, 8, 9, 10, 11, 12, 13, 14;</w:t>
      </w:r>
    </w:p>
    <w:bookmarkEnd w:id="57"/>
    <w:bookmarkStart w:name="z65" w:id="58"/>
    <w:p>
      <w:pPr>
        <w:spacing w:after="0"/>
        <w:ind w:left="0"/>
        <w:jc w:val="both"/>
      </w:pPr>
      <w:r>
        <w:rPr>
          <w:rFonts w:ascii="Times New Roman"/>
          <w:b w:val="false"/>
          <w:i w:val="false"/>
          <w:color w:val="000000"/>
          <w:sz w:val="28"/>
        </w:rPr>
        <w:t>
      "Шұғыла" шағын ауданы 1, 2, 3, 4, 5, 6, 7, 8, 9, 10;</w:t>
      </w:r>
    </w:p>
    <w:bookmarkEnd w:id="58"/>
    <w:bookmarkStart w:name="z66" w:id="59"/>
    <w:p>
      <w:pPr>
        <w:spacing w:after="0"/>
        <w:ind w:left="0"/>
        <w:jc w:val="both"/>
      </w:pPr>
      <w:r>
        <w:rPr>
          <w:rFonts w:ascii="Times New Roman"/>
          <w:b w:val="false"/>
          <w:i w:val="false"/>
          <w:color w:val="000000"/>
          <w:sz w:val="28"/>
        </w:rPr>
        <w:t>
      Керей хан көшесі 1, 2, 3, 4, 5, 6, 7, 8, 9, 10;</w:t>
      </w:r>
    </w:p>
    <w:bookmarkEnd w:id="59"/>
    <w:bookmarkStart w:name="z67" w:id="60"/>
    <w:p>
      <w:pPr>
        <w:spacing w:after="0"/>
        <w:ind w:left="0"/>
        <w:jc w:val="both"/>
      </w:pPr>
      <w:r>
        <w:rPr>
          <w:rFonts w:ascii="Times New Roman"/>
          <w:b w:val="false"/>
          <w:i w:val="false"/>
          <w:color w:val="000000"/>
          <w:sz w:val="28"/>
        </w:rPr>
        <w:t>
      Тәуке хан көшесі 1, 2, 3, 4, 5, 6, 7, 8, 9, 10;</w:t>
      </w:r>
    </w:p>
    <w:bookmarkEnd w:id="60"/>
    <w:bookmarkStart w:name="z68" w:id="61"/>
    <w:p>
      <w:pPr>
        <w:spacing w:after="0"/>
        <w:ind w:left="0"/>
        <w:jc w:val="both"/>
      </w:pPr>
      <w:r>
        <w:rPr>
          <w:rFonts w:ascii="Times New Roman"/>
          <w:b w:val="false"/>
          <w:i w:val="false"/>
          <w:color w:val="000000"/>
          <w:sz w:val="28"/>
        </w:rPr>
        <w:t>
      Жібек жолы көшесі 1, 2, 3, 4, 5, 6, 7, 8, 9, 10, 11, 12;</w:t>
      </w:r>
    </w:p>
    <w:bookmarkEnd w:id="61"/>
    <w:bookmarkStart w:name="z69" w:id="62"/>
    <w:p>
      <w:pPr>
        <w:spacing w:after="0"/>
        <w:ind w:left="0"/>
        <w:jc w:val="both"/>
      </w:pPr>
      <w:r>
        <w:rPr>
          <w:rFonts w:ascii="Times New Roman"/>
          <w:b w:val="false"/>
          <w:i w:val="false"/>
          <w:color w:val="000000"/>
          <w:sz w:val="28"/>
        </w:rPr>
        <w:t>
      Бурабай көшесі 1, 2, 3, 4, 5, 6, 7, 8, 9, 10, 11, 12, 13, 14;</w:t>
      </w:r>
    </w:p>
    <w:bookmarkEnd w:id="62"/>
    <w:bookmarkStart w:name="z70" w:id="63"/>
    <w:p>
      <w:pPr>
        <w:spacing w:after="0"/>
        <w:ind w:left="0"/>
        <w:jc w:val="both"/>
      </w:pPr>
      <w:r>
        <w:rPr>
          <w:rFonts w:ascii="Times New Roman"/>
          <w:b w:val="false"/>
          <w:i w:val="false"/>
          <w:color w:val="000000"/>
          <w:sz w:val="28"/>
        </w:rPr>
        <w:t>
      Қабанбай батыр көшесі 1, 2, 3, 4, 5, 6, 7, 8, 9, 10, 11, 12, 13, 14, 15.</w:t>
      </w:r>
    </w:p>
    <w:bookmarkEnd w:id="63"/>
    <w:p>
      <w:pPr>
        <w:spacing w:after="0"/>
        <w:ind w:left="0"/>
        <w:jc w:val="left"/>
      </w:pPr>
      <w:r>
        <w:rPr>
          <w:rFonts w:ascii="Times New Roman"/>
          <w:b/>
          <w:i w:val="false"/>
          <w:color w:val="000000"/>
        </w:rPr>
        <w:t xml:space="preserve"> № 218 сайлау учаскесі</w:t>
      </w:r>
    </w:p>
    <w:bookmarkStart w:name="z72" w:id="64"/>
    <w:p>
      <w:pPr>
        <w:spacing w:after="0"/>
        <w:ind w:left="0"/>
        <w:jc w:val="both"/>
      </w:pPr>
      <w:r>
        <w:rPr>
          <w:rFonts w:ascii="Times New Roman"/>
          <w:b w:val="false"/>
          <w:i w:val="false"/>
          <w:color w:val="000000"/>
          <w:sz w:val="28"/>
        </w:rPr>
        <w:t>
      Сайлау учаскесінің орталығы: Махамбет ауылы, Мұрат Шоқпаров көшесі, 117, "Атырау облысы Білім беру басқармасының Махамбет ауданы білім бөлімінің "Оңай Шонаев атындағы орта мектебі" коммуналдық мемлекеттік мекемесінің ғимараты.</w:t>
      </w:r>
    </w:p>
    <w:bookmarkEnd w:id="64"/>
    <w:bookmarkStart w:name="z73" w:id="65"/>
    <w:p>
      <w:pPr>
        <w:spacing w:after="0"/>
        <w:ind w:left="0"/>
        <w:jc w:val="both"/>
      </w:pPr>
      <w:r>
        <w:rPr>
          <w:rFonts w:ascii="Times New Roman"/>
          <w:b w:val="false"/>
          <w:i w:val="false"/>
          <w:color w:val="000000"/>
          <w:sz w:val="28"/>
        </w:rPr>
        <w:t>
      Сайлау учаскелерінің шекаралары: Махамбет ауылы:</w:t>
      </w:r>
    </w:p>
    <w:bookmarkEnd w:id="65"/>
    <w:bookmarkStart w:name="z74" w:id="66"/>
    <w:p>
      <w:pPr>
        <w:spacing w:after="0"/>
        <w:ind w:left="0"/>
        <w:jc w:val="both"/>
      </w:pPr>
      <w:r>
        <w:rPr>
          <w:rFonts w:ascii="Times New Roman"/>
          <w:b w:val="false"/>
          <w:i w:val="false"/>
          <w:color w:val="000000"/>
          <w:sz w:val="28"/>
        </w:rPr>
        <w:t>
      Абай көшесі 95, 96, 97, 99, 100, 101, 102, 103, 104, 105, 106, 107, 108, 109, 109/1, 110, 111, 112, 113, 114, 115, 116, 117, 119, 121, 122, 123, 124, 125, 126, 127, 128, 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66"/>
    <w:bookmarkStart w:name="z75" w:id="67"/>
    <w:p>
      <w:pPr>
        <w:spacing w:after="0"/>
        <w:ind w:left="0"/>
        <w:jc w:val="both"/>
      </w:pPr>
      <w:r>
        <w:rPr>
          <w:rFonts w:ascii="Times New Roman"/>
          <w:b w:val="false"/>
          <w:i w:val="false"/>
          <w:color w:val="000000"/>
          <w:sz w:val="28"/>
        </w:rPr>
        <w:t>
      Мұрат Шоқпаров көшесі 17, 18, 19, 20, 21, 22, 23, 24, 25, 26, 27, 28, 29, 30, 31, 32, 33/1, 33/2, 34, 35, 36, 37, 38, 39, 40, 41, 42, 43, 44, 45, 46, 47, 48, 49, 50, 51, 52, 53, 54, 55, 56, 57, 58, 59, 60, 61, 64, 67, 68, 69, 70, 71, 73, 74, 75, 76, 77, 78, 79, 80, 81, 82, 83, 84, 85, 86, 87, 88, 89, 90, 92, 93, 94, 95, 96/1, 96/2, 97, 98, 99, 101, 102, 104, 105, 106;</w:t>
      </w:r>
    </w:p>
    <w:bookmarkEnd w:id="67"/>
    <w:bookmarkStart w:name="z76" w:id="68"/>
    <w:p>
      <w:pPr>
        <w:spacing w:after="0"/>
        <w:ind w:left="0"/>
        <w:jc w:val="both"/>
      </w:pPr>
      <w:r>
        <w:rPr>
          <w:rFonts w:ascii="Times New Roman"/>
          <w:b w:val="false"/>
          <w:i w:val="false"/>
          <w:color w:val="000000"/>
          <w:sz w:val="28"/>
        </w:rPr>
        <w:t>
      Дина Нұрпейісова көшесі 1, 2, 3, 4, 5, 6, 7, 8, 9, 11, 13, 15, 17/1, 17/2;</w:t>
      </w:r>
    </w:p>
    <w:bookmarkEnd w:id="68"/>
    <w:bookmarkStart w:name="z77" w:id="69"/>
    <w:p>
      <w:pPr>
        <w:spacing w:after="0"/>
        <w:ind w:left="0"/>
        <w:jc w:val="both"/>
      </w:pPr>
      <w:r>
        <w:rPr>
          <w:rFonts w:ascii="Times New Roman"/>
          <w:b w:val="false"/>
          <w:i w:val="false"/>
          <w:color w:val="000000"/>
          <w:sz w:val="28"/>
        </w:rPr>
        <w:t>
      Қ.Қабенов атындағы көше 1/1, 1/2, 2/1, 2/2, 3, 4, 5, 6, 7, 8, 9, 10, 11, 12, 13, 15, 16, 17, 18;</w:t>
      </w:r>
    </w:p>
    <w:bookmarkEnd w:id="69"/>
    <w:bookmarkStart w:name="z78" w:id="70"/>
    <w:p>
      <w:pPr>
        <w:spacing w:after="0"/>
        <w:ind w:left="0"/>
        <w:jc w:val="both"/>
      </w:pPr>
      <w:r>
        <w:rPr>
          <w:rFonts w:ascii="Times New Roman"/>
          <w:b w:val="false"/>
          <w:i w:val="false"/>
          <w:color w:val="000000"/>
          <w:sz w:val="28"/>
        </w:rPr>
        <w:t>
      Оңай Шонаев көшесі 1/1, 1/2, 2/1, 2/2, 3/1, 3/2, 4, 5, 5а, 6, 7/1, 7/2, 8, 9, 10, 11/1, 11/2, 12, 13, 16;</w:t>
      </w:r>
    </w:p>
    <w:bookmarkEnd w:id="70"/>
    <w:bookmarkStart w:name="z79" w:id="71"/>
    <w:p>
      <w:pPr>
        <w:spacing w:after="0"/>
        <w:ind w:left="0"/>
        <w:jc w:val="both"/>
      </w:pPr>
      <w:r>
        <w:rPr>
          <w:rFonts w:ascii="Times New Roman"/>
          <w:b w:val="false"/>
          <w:i w:val="false"/>
          <w:color w:val="000000"/>
          <w:sz w:val="28"/>
        </w:rPr>
        <w:t>
      Қисым Мырзағалиев көшесі 1, 2/1, 2/2, 2/3, 2/4, 2/5, 5, 6, 7, 8, 9, 10, 11, 12/1, 12/2, 14, 15/1, 15/2, 16, 17, 18, 20/1, 20/2, 21, 22, 23, 24, 25, 27/1, 27/2, 28, 29/1, 29/2, 31/1, 31/2, 32, 33/1, 33/2, 34, 35, 36/1, 36/2, 37, 38, 39, 40, 41;</w:t>
      </w:r>
    </w:p>
    <w:bookmarkEnd w:id="71"/>
    <w:bookmarkStart w:name="z80" w:id="72"/>
    <w:p>
      <w:pPr>
        <w:spacing w:after="0"/>
        <w:ind w:left="0"/>
        <w:jc w:val="both"/>
      </w:pPr>
      <w:r>
        <w:rPr>
          <w:rFonts w:ascii="Times New Roman"/>
          <w:b w:val="false"/>
          <w:i w:val="false"/>
          <w:color w:val="000000"/>
          <w:sz w:val="28"/>
        </w:rPr>
        <w:t>
      "Ынтымақ" шағын ауданы 1, 1а, 2, 3, 4, 5, 6, 7, 8, 9, 10, 11, 12, 13, 14, 15, 16, 17, 18, 19, 20, 21, 22, 23, 24, 25, 26, 27, 28, 36, 38, 48;</w:t>
      </w:r>
    </w:p>
    <w:bookmarkEnd w:id="72"/>
    <w:bookmarkStart w:name="z81" w:id="73"/>
    <w:p>
      <w:pPr>
        <w:spacing w:after="0"/>
        <w:ind w:left="0"/>
        <w:jc w:val="both"/>
      </w:pPr>
      <w:r>
        <w:rPr>
          <w:rFonts w:ascii="Times New Roman"/>
          <w:b w:val="false"/>
          <w:i w:val="false"/>
          <w:color w:val="000000"/>
          <w:sz w:val="28"/>
        </w:rPr>
        <w:t>
      Сұлтанмахмұт Торайғыров көшесі 1, 2, 3, 4, 5, 6, 7, 8, 9, 10, 11, 12, 13, 14, 15, 16, 17, 18, 19, 20, 21, 22, 23, 24, 25, 26а, 27, 28, 29, 30, 31, 32, 33, 34, 35, 36, 37, 38, 39, 40, 41, 42, 43, 44, 45, 46, 47, 48, 49, 50, 51, 52, 54, 56, 58;</w:t>
      </w:r>
    </w:p>
    <w:bookmarkEnd w:id="73"/>
    <w:bookmarkStart w:name="z82" w:id="74"/>
    <w:p>
      <w:pPr>
        <w:spacing w:after="0"/>
        <w:ind w:left="0"/>
        <w:jc w:val="both"/>
      </w:pPr>
      <w:r>
        <w:rPr>
          <w:rFonts w:ascii="Times New Roman"/>
          <w:b w:val="false"/>
          <w:i w:val="false"/>
          <w:color w:val="000000"/>
          <w:sz w:val="28"/>
        </w:rPr>
        <w:t>
      Мұхит Мерәліұлы көшесі 1, 2, 3, 4, 5, 6, 7, 8, 9, 10, 11, 12, 13, 14, 15, 16, 17, 18, 19, 20, 21, 22, 23, 24;</w:t>
      </w:r>
    </w:p>
    <w:bookmarkEnd w:id="74"/>
    <w:bookmarkStart w:name="z83" w:id="75"/>
    <w:p>
      <w:pPr>
        <w:spacing w:after="0"/>
        <w:ind w:left="0"/>
        <w:jc w:val="both"/>
      </w:pPr>
      <w:r>
        <w:rPr>
          <w:rFonts w:ascii="Times New Roman"/>
          <w:b w:val="false"/>
          <w:i w:val="false"/>
          <w:color w:val="000000"/>
          <w:sz w:val="28"/>
        </w:rPr>
        <w:t>
      Ілияс Есенберлин көшесі 1, 2, 3, 4, 5, 6, 7;</w:t>
      </w:r>
    </w:p>
    <w:bookmarkEnd w:id="75"/>
    <w:bookmarkStart w:name="z84" w:id="76"/>
    <w:p>
      <w:pPr>
        <w:spacing w:after="0"/>
        <w:ind w:left="0"/>
        <w:jc w:val="both"/>
      </w:pPr>
      <w:r>
        <w:rPr>
          <w:rFonts w:ascii="Times New Roman"/>
          <w:b w:val="false"/>
          <w:i w:val="false"/>
          <w:color w:val="000000"/>
          <w:sz w:val="28"/>
        </w:rPr>
        <w:t>
      Абылай хан көшесі 18, 29, 45;</w:t>
      </w:r>
    </w:p>
    <w:bookmarkEnd w:id="76"/>
    <w:bookmarkStart w:name="z85" w:id="77"/>
    <w:p>
      <w:pPr>
        <w:spacing w:after="0"/>
        <w:ind w:left="0"/>
        <w:jc w:val="both"/>
      </w:pPr>
      <w:r>
        <w:rPr>
          <w:rFonts w:ascii="Times New Roman"/>
          <w:b w:val="false"/>
          <w:i w:val="false"/>
          <w:color w:val="000000"/>
          <w:sz w:val="28"/>
        </w:rPr>
        <w:t>
      "Бірлік" шағын ауданы 1, 2, 3, 4, 5, 6, 7, 8, 9, 10, 10/1, 10/2, 10/3, 10/4, 10а, 10б, 11, 12, 128;</w:t>
      </w:r>
    </w:p>
    <w:bookmarkEnd w:id="77"/>
    <w:bookmarkStart w:name="z86" w:id="78"/>
    <w:p>
      <w:pPr>
        <w:spacing w:after="0"/>
        <w:ind w:left="0"/>
        <w:jc w:val="both"/>
      </w:pPr>
      <w:r>
        <w:rPr>
          <w:rFonts w:ascii="Times New Roman"/>
          <w:b w:val="false"/>
          <w:i w:val="false"/>
          <w:color w:val="000000"/>
          <w:sz w:val="28"/>
        </w:rPr>
        <w:t>
      Сәкен Сейфуллин көшесі 1, 2, 3, 4;</w:t>
      </w:r>
    </w:p>
    <w:bookmarkEnd w:id="78"/>
    <w:bookmarkStart w:name="z87" w:id="79"/>
    <w:p>
      <w:pPr>
        <w:spacing w:after="0"/>
        <w:ind w:left="0"/>
        <w:jc w:val="both"/>
      </w:pPr>
      <w:r>
        <w:rPr>
          <w:rFonts w:ascii="Times New Roman"/>
          <w:b w:val="false"/>
          <w:i w:val="false"/>
          <w:color w:val="000000"/>
          <w:sz w:val="28"/>
        </w:rPr>
        <w:t>
      Мұқан Төлебаев көшесі 1, 2, 3, 4, 5, 6, 7, 8, 9, 10, 11, 12, 13, 14, 15;</w:t>
      </w:r>
    </w:p>
    <w:bookmarkEnd w:id="79"/>
    <w:bookmarkStart w:name="z88" w:id="80"/>
    <w:p>
      <w:pPr>
        <w:spacing w:after="0"/>
        <w:ind w:left="0"/>
        <w:jc w:val="both"/>
      </w:pPr>
      <w:r>
        <w:rPr>
          <w:rFonts w:ascii="Times New Roman"/>
          <w:b w:val="false"/>
          <w:i w:val="false"/>
          <w:color w:val="000000"/>
          <w:sz w:val="28"/>
        </w:rPr>
        <w:t>
      Ақшолан көшесі 1, 2, 4/1, 4/2, 5, 6, 7, 8/1, 8/2, 9, 10, 11, 12/1, 12/2, 13/1, 13/2, 14, 15, 16, 17, 18, 19, 20, 21, 22, 23/1, 23/2, 24, 25/1, 25/2, 26, 27/1, 27/2, 28, 29/1, 29/2, 30, 31, 32, 33, 34, 35, 36, 37/1, 37/2, 38, 39/1, 39/2, 40, 41, 42, 43/1, 43/2, 44, 45/1, 45/2, 46/1, 46/2, 47, 48/1, 48/2, 49, 50, 54;</w:t>
      </w:r>
    </w:p>
    <w:bookmarkEnd w:id="80"/>
    <w:bookmarkStart w:name="z89" w:id="81"/>
    <w:p>
      <w:pPr>
        <w:spacing w:after="0"/>
        <w:ind w:left="0"/>
        <w:jc w:val="both"/>
      </w:pPr>
      <w:r>
        <w:rPr>
          <w:rFonts w:ascii="Times New Roman"/>
          <w:b w:val="false"/>
          <w:i w:val="false"/>
          <w:color w:val="000000"/>
          <w:sz w:val="28"/>
        </w:rPr>
        <w:t>
      "Игілік" шағын ауданы 1, 2, 3, 4, 5, 6, 7, 8, 68, 72, 74;</w:t>
      </w:r>
    </w:p>
    <w:bookmarkEnd w:id="81"/>
    <w:bookmarkStart w:name="z90" w:id="82"/>
    <w:p>
      <w:pPr>
        <w:spacing w:after="0"/>
        <w:ind w:left="0"/>
        <w:jc w:val="both"/>
      </w:pPr>
      <w:r>
        <w:rPr>
          <w:rFonts w:ascii="Times New Roman"/>
          <w:b w:val="false"/>
          <w:i w:val="false"/>
          <w:color w:val="000000"/>
          <w:sz w:val="28"/>
        </w:rPr>
        <w:t>
      Ыбырай Алтынсарин көшесі 1, 2, 3, 4, 5, 7, 8, 9, 10, 11,12, 13, 14, 15, 16, 17, 18, 19, 20, 21, 22, 23, 24, 25, 26, 27, 28;</w:t>
      </w:r>
    </w:p>
    <w:bookmarkEnd w:id="82"/>
    <w:bookmarkStart w:name="z91" w:id="83"/>
    <w:p>
      <w:pPr>
        <w:spacing w:after="0"/>
        <w:ind w:left="0"/>
        <w:jc w:val="both"/>
      </w:pPr>
      <w:r>
        <w:rPr>
          <w:rFonts w:ascii="Times New Roman"/>
          <w:b w:val="false"/>
          <w:i w:val="false"/>
          <w:color w:val="000000"/>
          <w:sz w:val="28"/>
        </w:rPr>
        <w:t>
      Халел Досмұхамедов көшесі 1, 2, 3, 4, 5, 6, 7, 8, 9, 10, 11, 12, 13, 14, 15, 16, 17, 18, 19, 20, 21, 22, 28, 29, 31, 32, 47;</w:t>
      </w:r>
    </w:p>
    <w:bookmarkEnd w:id="83"/>
    <w:bookmarkStart w:name="z92" w:id="84"/>
    <w:p>
      <w:pPr>
        <w:spacing w:after="0"/>
        <w:ind w:left="0"/>
        <w:jc w:val="both"/>
      </w:pPr>
      <w:r>
        <w:rPr>
          <w:rFonts w:ascii="Times New Roman"/>
          <w:b w:val="false"/>
          <w:i w:val="false"/>
          <w:color w:val="000000"/>
          <w:sz w:val="28"/>
        </w:rPr>
        <w:t>
      "Өткел" шағын ауданы Көкжиек көшесі2, 3, 4, 5, 6/1, 6/2, 7, 8, 9, 10/1, 10/2, 11, 12, 13, 14, 15, 16, 17, 18, 19, 20, 22, 24, 26, 28, 30, 32, 34, 36, 38, 42;</w:t>
      </w:r>
    </w:p>
    <w:bookmarkEnd w:id="84"/>
    <w:bookmarkStart w:name="z93" w:id="85"/>
    <w:p>
      <w:pPr>
        <w:spacing w:after="0"/>
        <w:ind w:left="0"/>
        <w:jc w:val="both"/>
      </w:pPr>
      <w:r>
        <w:rPr>
          <w:rFonts w:ascii="Times New Roman"/>
          <w:b w:val="false"/>
          <w:i w:val="false"/>
          <w:color w:val="000000"/>
          <w:sz w:val="28"/>
        </w:rPr>
        <w:t>
      "Құрылысшы" шағын ауданы 1, 1а, 2, 3, 4, 5, 6, 7, 8/1, 8/2, 9, 10, 11, 12, 13.</w:t>
      </w:r>
    </w:p>
    <w:bookmarkEnd w:id="85"/>
    <w:bookmarkStart w:name="z94" w:id="86"/>
    <w:p>
      <w:pPr>
        <w:spacing w:after="0"/>
        <w:ind w:left="0"/>
        <w:jc w:val="both"/>
      </w:pPr>
      <w:r>
        <w:rPr>
          <w:rFonts w:ascii="Times New Roman"/>
          <w:b w:val="false"/>
          <w:i w:val="false"/>
          <w:color w:val="000000"/>
          <w:sz w:val="28"/>
        </w:rPr>
        <w:t>
      Тахауи Ахтанов көшесі 1, 2, 3, 4, 5, 6, 7, 8, 9, 10, 11, 12, 13, 14, 15, 16, 17, 18, 19, 20, 21, 22, 23, 24.</w:t>
      </w:r>
    </w:p>
    <w:bookmarkEnd w:id="86"/>
    <w:p>
      <w:pPr>
        <w:spacing w:after="0"/>
        <w:ind w:left="0"/>
        <w:jc w:val="left"/>
      </w:pPr>
      <w:r>
        <w:rPr>
          <w:rFonts w:ascii="Times New Roman"/>
          <w:b/>
          <w:i w:val="false"/>
          <w:color w:val="000000"/>
        </w:rPr>
        <w:t xml:space="preserve"> № 219 сайлау учаскесі</w:t>
      </w:r>
    </w:p>
    <w:bookmarkStart w:name="z96" w:id="87"/>
    <w:p>
      <w:pPr>
        <w:spacing w:after="0"/>
        <w:ind w:left="0"/>
        <w:jc w:val="both"/>
      </w:pPr>
      <w:r>
        <w:rPr>
          <w:rFonts w:ascii="Times New Roman"/>
          <w:b w:val="false"/>
          <w:i w:val="false"/>
          <w:color w:val="000000"/>
          <w:sz w:val="28"/>
        </w:rPr>
        <w:t>
      Сайлау учаскесінің орталығы: Махамбет ауылы, Мырзабек Боранқұлов атындағы көше, 7, "Атырау облысы Білім беру басқармасының Махамбет ауданы білім бөлімінің "Есенбай Ағелеуов атындағы Махамбет орта мектебі" коммуналдық мемлекеттік мекемесінің ғимараты.</w:t>
      </w:r>
    </w:p>
    <w:bookmarkEnd w:id="87"/>
    <w:bookmarkStart w:name="z97" w:id="88"/>
    <w:p>
      <w:pPr>
        <w:spacing w:after="0"/>
        <w:ind w:left="0"/>
        <w:jc w:val="both"/>
      </w:pPr>
      <w:r>
        <w:rPr>
          <w:rFonts w:ascii="Times New Roman"/>
          <w:b w:val="false"/>
          <w:i w:val="false"/>
          <w:color w:val="000000"/>
          <w:sz w:val="28"/>
        </w:rPr>
        <w:t>
      Сайлау учаскелерінің шекаралары: Махамбет ауылы:</w:t>
      </w:r>
    </w:p>
    <w:bookmarkEnd w:id="88"/>
    <w:bookmarkStart w:name="z98" w:id="89"/>
    <w:p>
      <w:pPr>
        <w:spacing w:after="0"/>
        <w:ind w:left="0"/>
        <w:jc w:val="both"/>
      </w:pPr>
      <w:r>
        <w:rPr>
          <w:rFonts w:ascii="Times New Roman"/>
          <w:b w:val="false"/>
          <w:i w:val="false"/>
          <w:color w:val="000000"/>
          <w:sz w:val="28"/>
        </w:rPr>
        <w:t>
      Абай көшесі 1, 2, 3, 4, 5, 6, 7/1, 7/2, 7/3, 7/4, 8, 9, 9/1, 9/2, 9/3, 9/4, 21/1, 21/2, 21/3, 21/4, 21/5, 21/6, 21/7, 21/8, 21/9, 21/10, 21/11, 21/12, 21/13, 21/14, 21/15, 21/16, 24/1, 24/2, 25/1, 25/2, 25/3, 25/4, 25/5, 25/6, 25/7, 25/8, 26/1, 26/2, 26/3, 209, 212;</w:t>
      </w:r>
    </w:p>
    <w:bookmarkEnd w:id="89"/>
    <w:bookmarkStart w:name="z99" w:id="90"/>
    <w:p>
      <w:pPr>
        <w:spacing w:after="0"/>
        <w:ind w:left="0"/>
        <w:jc w:val="both"/>
      </w:pPr>
      <w:r>
        <w:rPr>
          <w:rFonts w:ascii="Times New Roman"/>
          <w:b w:val="false"/>
          <w:i w:val="false"/>
          <w:color w:val="000000"/>
          <w:sz w:val="28"/>
        </w:rPr>
        <w:t>
      Қуаныш Сиранов көшесі 1, 2, 3, 5/1, 5/2, 7/1, 7/2, 9, 9/1, 9/2, 11, 11/1, 11/2, 12, 13/1, 13/2, 15, 16, 17, 18, 19, 20, 21, 22;</w:t>
      </w:r>
    </w:p>
    <w:bookmarkEnd w:id="90"/>
    <w:bookmarkStart w:name="z100" w:id="91"/>
    <w:p>
      <w:pPr>
        <w:spacing w:after="0"/>
        <w:ind w:left="0"/>
        <w:jc w:val="both"/>
      </w:pPr>
      <w:r>
        <w:rPr>
          <w:rFonts w:ascii="Times New Roman"/>
          <w:b w:val="false"/>
          <w:i w:val="false"/>
          <w:color w:val="000000"/>
          <w:sz w:val="28"/>
        </w:rPr>
        <w:t>
      Мұхтар Рахметов көшесі 1, 2/1, 2/2, 3/1, 3/2, 4, 5, 6, 7/1, 7/2, 8/1, 8/2, 9/1, 9/2, 10, 11/1, 11/2, 12/1, 12/2, 14;</w:t>
      </w:r>
    </w:p>
    <w:bookmarkEnd w:id="91"/>
    <w:bookmarkStart w:name="z101" w:id="92"/>
    <w:p>
      <w:pPr>
        <w:spacing w:after="0"/>
        <w:ind w:left="0"/>
        <w:jc w:val="both"/>
      </w:pPr>
      <w:r>
        <w:rPr>
          <w:rFonts w:ascii="Times New Roman"/>
          <w:b w:val="false"/>
          <w:i w:val="false"/>
          <w:color w:val="000000"/>
          <w:sz w:val="28"/>
        </w:rPr>
        <w:t>
      Исатай көшесі 1/1, 1/2, 2/1, 2/2, 3, 4/1, 4/2, 5, 6/1, 6/2, 7, 8/1, 8/2, 9, 10, 11, 12, 13, 14, 15, 16/1, 16/2, 17, 18/1, 18/2, 19, 20, 21, 22, 23, 24, 25/1, 25/2, 26, 27, 29/1, 29/2, 30, 31/1, 31/2, 33/1, 33/2, 35/1, 35/2, 37/1, 37/2, 38;</w:t>
      </w:r>
    </w:p>
    <w:bookmarkEnd w:id="92"/>
    <w:bookmarkStart w:name="z102" w:id="93"/>
    <w:p>
      <w:pPr>
        <w:spacing w:after="0"/>
        <w:ind w:left="0"/>
        <w:jc w:val="both"/>
      </w:pPr>
      <w:r>
        <w:rPr>
          <w:rFonts w:ascii="Times New Roman"/>
          <w:b w:val="false"/>
          <w:i w:val="false"/>
          <w:color w:val="000000"/>
          <w:sz w:val="28"/>
        </w:rPr>
        <w:t>
      Жұмабай Қартқожақов көшесі 8/1, 8/2, 8/3, 8/4, 9, 10, 11, 13, 15, 17, 19, 20/1, 20/2, 20/3, 20/4, 20/5, 20/6, 20/7, 20/8, 20/9, 20/10, 20/11, 20/12, 20/13, 20/14, 20/15, 20/16, 21, 22, 23;</w:t>
      </w:r>
    </w:p>
    <w:bookmarkEnd w:id="93"/>
    <w:bookmarkStart w:name="z103" w:id="94"/>
    <w:p>
      <w:pPr>
        <w:spacing w:after="0"/>
        <w:ind w:left="0"/>
        <w:jc w:val="both"/>
      </w:pPr>
      <w:r>
        <w:rPr>
          <w:rFonts w:ascii="Times New Roman"/>
          <w:b w:val="false"/>
          <w:i w:val="false"/>
          <w:color w:val="000000"/>
          <w:sz w:val="28"/>
        </w:rPr>
        <w:t>
      Михаил Харкин көшесі 2, 3, 4, 5/1, 5/2, 6, 7/1, 7/2, 8, 9/1, 9/2, 10/1, 10/2, 11/1, 11/2, 12, 13/1, 13/2, 14/1, 14/2, 15/1, 15/2, 16/1, 16/2, 17/1, 17/2, 18/1, 18/2, 20/1, 20/2, 22/1, 22/2, 24;</w:t>
      </w:r>
    </w:p>
    <w:bookmarkEnd w:id="94"/>
    <w:bookmarkStart w:name="z104" w:id="95"/>
    <w:p>
      <w:pPr>
        <w:spacing w:after="0"/>
        <w:ind w:left="0"/>
        <w:jc w:val="both"/>
      </w:pPr>
      <w:r>
        <w:rPr>
          <w:rFonts w:ascii="Times New Roman"/>
          <w:b w:val="false"/>
          <w:i w:val="false"/>
          <w:color w:val="000000"/>
          <w:sz w:val="28"/>
        </w:rPr>
        <w:t>
      Дүйсенғали Төленов көшесі 1, 2/1, 2/2, 3, 4/1, 4/2, 5, 6/1, 6/2, 7, 8/1, 8/2, 9, 10, 11, 12/1, 12/2, 2а;</w:t>
      </w:r>
    </w:p>
    <w:bookmarkEnd w:id="95"/>
    <w:bookmarkStart w:name="z105" w:id="96"/>
    <w:p>
      <w:pPr>
        <w:spacing w:after="0"/>
        <w:ind w:left="0"/>
        <w:jc w:val="both"/>
      </w:pPr>
      <w:r>
        <w:rPr>
          <w:rFonts w:ascii="Times New Roman"/>
          <w:b w:val="false"/>
          <w:i w:val="false"/>
          <w:color w:val="000000"/>
          <w:sz w:val="28"/>
        </w:rPr>
        <w:t>
      Қапизолла Қуанышбаев көшесі 1/1, 1/2, 2/1, 2/2, 2/3, 3/1, 3/2, 4/1, 4/2, 4/3, 5/1, 5/2, 6/1, 6/2, 7/1, 7/2, 8/1, 8/2;</w:t>
      </w:r>
    </w:p>
    <w:bookmarkEnd w:id="96"/>
    <w:bookmarkStart w:name="z106" w:id="97"/>
    <w:p>
      <w:pPr>
        <w:spacing w:after="0"/>
        <w:ind w:left="0"/>
        <w:jc w:val="both"/>
      </w:pPr>
      <w:r>
        <w:rPr>
          <w:rFonts w:ascii="Times New Roman"/>
          <w:b w:val="false"/>
          <w:i w:val="false"/>
          <w:color w:val="000000"/>
          <w:sz w:val="28"/>
        </w:rPr>
        <w:t>
      Алаш Тұржанов көшесі 1, 2/1, 2/2, 3, 4/1, 4/2, 5, 6/1, 6/2, 7, 8/1, 8/2, 9, 10, 11, 12, 13, 14, 15, 16, 17, 18, 19, 20, 21, 22, 23, 24, 25, 26, 27;</w:t>
      </w:r>
    </w:p>
    <w:bookmarkEnd w:id="97"/>
    <w:bookmarkStart w:name="z107" w:id="98"/>
    <w:p>
      <w:pPr>
        <w:spacing w:after="0"/>
        <w:ind w:left="0"/>
        <w:jc w:val="both"/>
      </w:pPr>
      <w:r>
        <w:rPr>
          <w:rFonts w:ascii="Times New Roman"/>
          <w:b w:val="false"/>
          <w:i w:val="false"/>
          <w:color w:val="000000"/>
          <w:sz w:val="28"/>
        </w:rPr>
        <w:t>
      Мырзабек Боранқұлов көшесі 1, 2, 3, 4, 5/1, 5/2, 6/1, 6/2, 7/1, 7/2, 8/1, 8/2, 9/1, 9/2, 10/1, 10/2, 11, 12/1, 12/2, 13/1, 13/2, 14, 15/1, 15/2, 16, 17/1, 17/2;</w:t>
      </w:r>
    </w:p>
    <w:bookmarkEnd w:id="98"/>
    <w:bookmarkStart w:name="z108" w:id="99"/>
    <w:p>
      <w:pPr>
        <w:spacing w:after="0"/>
        <w:ind w:left="0"/>
        <w:jc w:val="both"/>
      </w:pPr>
      <w:r>
        <w:rPr>
          <w:rFonts w:ascii="Times New Roman"/>
          <w:b w:val="false"/>
          <w:i w:val="false"/>
          <w:color w:val="000000"/>
          <w:sz w:val="28"/>
        </w:rPr>
        <w:t>
      Боран Нысанбаев көшесі 1/1, 1/2, 3, 4, 5, 6, 7/1, 7/2, 8, 9/1, 9/2, 11/1, 11/2, 12/1, 12/2, 13/1, 13/2, 14/1, 14/2, 15/1, 15/2, 16/1, 16/2, 17/1, 17/2, 18, 19, 20, 21, 22, 23, 24, 25;</w:t>
      </w:r>
    </w:p>
    <w:bookmarkEnd w:id="99"/>
    <w:bookmarkStart w:name="z109" w:id="100"/>
    <w:p>
      <w:pPr>
        <w:spacing w:after="0"/>
        <w:ind w:left="0"/>
        <w:jc w:val="both"/>
      </w:pPr>
      <w:r>
        <w:rPr>
          <w:rFonts w:ascii="Times New Roman"/>
          <w:b w:val="false"/>
          <w:i w:val="false"/>
          <w:color w:val="000000"/>
          <w:sz w:val="28"/>
        </w:rPr>
        <w:t>
      "Жайық" шағын ауданы 1, 1а, 2, 3, 3а, 4, 5, 5а, 6, 7, 8, 9, 10, 10а, 11, 11а, 12, 13, 30, 56, 87, 88;</w:t>
      </w:r>
    </w:p>
    <w:bookmarkEnd w:id="100"/>
    <w:bookmarkStart w:name="z110" w:id="101"/>
    <w:p>
      <w:pPr>
        <w:spacing w:after="0"/>
        <w:ind w:left="0"/>
        <w:jc w:val="both"/>
      </w:pPr>
      <w:r>
        <w:rPr>
          <w:rFonts w:ascii="Times New Roman"/>
          <w:b w:val="false"/>
          <w:i w:val="false"/>
          <w:color w:val="000000"/>
          <w:sz w:val="28"/>
        </w:rPr>
        <w:t>
      Алатау көшесі 1, 2, 3, 4, 5, 6, 7, 8, 9, 10;</w:t>
      </w:r>
    </w:p>
    <w:bookmarkEnd w:id="101"/>
    <w:bookmarkStart w:name="z111" w:id="102"/>
    <w:p>
      <w:pPr>
        <w:spacing w:after="0"/>
        <w:ind w:left="0"/>
        <w:jc w:val="both"/>
      </w:pPr>
      <w:r>
        <w:rPr>
          <w:rFonts w:ascii="Times New Roman"/>
          <w:b w:val="false"/>
          <w:i w:val="false"/>
          <w:color w:val="000000"/>
          <w:sz w:val="28"/>
        </w:rPr>
        <w:t>
      "Жаңа ауыл" шағын ауданы 1, 2, 3, 4, 5, 6, 7, 8, 9, 10, 11, 12, 13, 14, 15, 16, 17, 18, 19, 20, 21, 22, 23, 24, 25, 26, 27, 33, 35, 36, 38, 41, 42, 45, 52, 58, 64, 67, 70, 82, 83, 90, 94, 103, 130;</w:t>
      </w:r>
    </w:p>
    <w:bookmarkEnd w:id="102"/>
    <w:bookmarkStart w:name="z112" w:id="103"/>
    <w:p>
      <w:pPr>
        <w:spacing w:after="0"/>
        <w:ind w:left="0"/>
        <w:jc w:val="both"/>
      </w:pPr>
      <w:r>
        <w:rPr>
          <w:rFonts w:ascii="Times New Roman"/>
          <w:b w:val="false"/>
          <w:i w:val="false"/>
          <w:color w:val="000000"/>
          <w:sz w:val="28"/>
        </w:rPr>
        <w:t>
      Райымбек батыр көшесі 1, 2, 3, 4, 5, 6, 7, 8, 9, 10, 11, 12, 13, 14, 15, 16, 17, 18;</w:t>
      </w:r>
    </w:p>
    <w:bookmarkEnd w:id="103"/>
    <w:bookmarkStart w:name="z113" w:id="104"/>
    <w:p>
      <w:pPr>
        <w:spacing w:after="0"/>
        <w:ind w:left="0"/>
        <w:jc w:val="both"/>
      </w:pPr>
      <w:r>
        <w:rPr>
          <w:rFonts w:ascii="Times New Roman"/>
          <w:b w:val="false"/>
          <w:i w:val="false"/>
          <w:color w:val="000000"/>
          <w:sz w:val="28"/>
        </w:rPr>
        <w:t>
      Ермек Серкебаев көшесі 1, 2, 35;</w:t>
      </w:r>
    </w:p>
    <w:bookmarkEnd w:id="104"/>
    <w:bookmarkStart w:name="z114" w:id="105"/>
    <w:p>
      <w:pPr>
        <w:spacing w:after="0"/>
        <w:ind w:left="0"/>
        <w:jc w:val="both"/>
      </w:pPr>
      <w:r>
        <w:rPr>
          <w:rFonts w:ascii="Times New Roman"/>
          <w:b w:val="false"/>
          <w:i w:val="false"/>
          <w:color w:val="000000"/>
          <w:sz w:val="28"/>
        </w:rPr>
        <w:t>
      Жәңгір хан көшесі 1, 2, 3, 4, 5, 6, 7, 8, 9, 10, 11, 12, 13;</w:t>
      </w:r>
    </w:p>
    <w:bookmarkEnd w:id="105"/>
    <w:bookmarkStart w:name="z115" w:id="106"/>
    <w:p>
      <w:pPr>
        <w:spacing w:after="0"/>
        <w:ind w:left="0"/>
        <w:jc w:val="both"/>
      </w:pPr>
      <w:r>
        <w:rPr>
          <w:rFonts w:ascii="Times New Roman"/>
          <w:b w:val="false"/>
          <w:i w:val="false"/>
          <w:color w:val="000000"/>
          <w:sz w:val="28"/>
        </w:rPr>
        <w:t>
      Қажымұқан Мұңайтпасұлы көшесі 1, 2, 3, 4, 5, 6, 7, 8, 9, 10;</w:t>
      </w:r>
    </w:p>
    <w:bookmarkEnd w:id="106"/>
    <w:bookmarkStart w:name="z116" w:id="107"/>
    <w:p>
      <w:pPr>
        <w:spacing w:after="0"/>
        <w:ind w:left="0"/>
        <w:jc w:val="both"/>
      </w:pPr>
      <w:r>
        <w:rPr>
          <w:rFonts w:ascii="Times New Roman"/>
          <w:b w:val="false"/>
          <w:i w:val="false"/>
          <w:color w:val="000000"/>
          <w:sz w:val="28"/>
        </w:rPr>
        <w:t>
      Кенен Әзірбаев көшесі 1, 2, 3, 4, 5;</w:t>
      </w:r>
    </w:p>
    <w:bookmarkEnd w:id="107"/>
    <w:bookmarkStart w:name="z117" w:id="108"/>
    <w:p>
      <w:pPr>
        <w:spacing w:after="0"/>
        <w:ind w:left="0"/>
        <w:jc w:val="both"/>
      </w:pPr>
      <w:r>
        <w:rPr>
          <w:rFonts w:ascii="Times New Roman"/>
          <w:b w:val="false"/>
          <w:i w:val="false"/>
          <w:color w:val="000000"/>
          <w:sz w:val="28"/>
        </w:rPr>
        <w:t>
      А.Жұбанов көшесі 1, 2, 3, 4, 5, 6, 7, 8, 9, 10, 11, 12, 13, 14;</w:t>
      </w:r>
    </w:p>
    <w:bookmarkEnd w:id="108"/>
    <w:bookmarkStart w:name="z118" w:id="109"/>
    <w:p>
      <w:pPr>
        <w:spacing w:after="0"/>
        <w:ind w:left="0"/>
        <w:jc w:val="both"/>
      </w:pPr>
      <w:r>
        <w:rPr>
          <w:rFonts w:ascii="Times New Roman"/>
          <w:b w:val="false"/>
          <w:i w:val="false"/>
          <w:color w:val="000000"/>
          <w:sz w:val="28"/>
        </w:rPr>
        <w:t>
      Өтеміс Ізболов көшесі 1, 2, 3, 4, 5, 6, 7, 8, 9, 10, 11, 12, 13, 14, 15, 16, 17, 18, 19, 20, 21, 22, 23;</w:t>
      </w:r>
    </w:p>
    <w:bookmarkEnd w:id="109"/>
    <w:bookmarkStart w:name="z119" w:id="110"/>
    <w:p>
      <w:pPr>
        <w:spacing w:after="0"/>
        <w:ind w:left="0"/>
        <w:jc w:val="both"/>
      </w:pPr>
      <w:r>
        <w:rPr>
          <w:rFonts w:ascii="Times New Roman"/>
          <w:b w:val="false"/>
          <w:i w:val="false"/>
          <w:color w:val="000000"/>
          <w:sz w:val="28"/>
        </w:rPr>
        <w:t>
      "Шаттық" шағын ауданы Айсағали Талпақов көшесі 1, 2, 3, 4, 5, 6, 7, 8, 9, 10, 11, 12, 13;</w:t>
      </w:r>
    </w:p>
    <w:bookmarkEnd w:id="110"/>
    <w:bookmarkStart w:name="z120" w:id="111"/>
    <w:p>
      <w:pPr>
        <w:spacing w:after="0"/>
        <w:ind w:left="0"/>
        <w:jc w:val="both"/>
      </w:pPr>
      <w:r>
        <w:rPr>
          <w:rFonts w:ascii="Times New Roman"/>
          <w:b w:val="false"/>
          <w:i w:val="false"/>
          <w:color w:val="000000"/>
          <w:sz w:val="28"/>
        </w:rPr>
        <w:t>
      Насихат Сүгірұлы көшесі 1, 2, 3, 4, 5, 6, 7, 8, 9, 10, 11, 12, 13, 14, 15, 16, 17, 18, 19, 20, 21, 22, 23, 24, 25, 26, 27, 28, 29, 30;</w:t>
      </w:r>
    </w:p>
    <w:bookmarkEnd w:id="111"/>
    <w:bookmarkStart w:name="z121" w:id="112"/>
    <w:p>
      <w:pPr>
        <w:spacing w:after="0"/>
        <w:ind w:left="0"/>
        <w:jc w:val="both"/>
      </w:pPr>
      <w:r>
        <w:rPr>
          <w:rFonts w:ascii="Times New Roman"/>
          <w:b w:val="false"/>
          <w:i w:val="false"/>
          <w:color w:val="000000"/>
          <w:sz w:val="28"/>
        </w:rPr>
        <w:t>
      Күләш Байсейітова көшесі 1, 2, 3, 4, 5, 6, 7, 8, 9, 10, 11, 12, 13, 14, 15, 16, 17, 18, 19, 20, 21, 22, 23, 24, 25, 26, 27, 28, 29, 30;</w:t>
      </w:r>
    </w:p>
    <w:bookmarkEnd w:id="112"/>
    <w:bookmarkStart w:name="z122" w:id="113"/>
    <w:p>
      <w:pPr>
        <w:spacing w:after="0"/>
        <w:ind w:left="0"/>
        <w:jc w:val="both"/>
      </w:pPr>
      <w:r>
        <w:rPr>
          <w:rFonts w:ascii="Times New Roman"/>
          <w:b w:val="false"/>
          <w:i w:val="false"/>
          <w:color w:val="000000"/>
          <w:sz w:val="28"/>
        </w:rPr>
        <w:t>
      Шәкен Айманов көшесі 1, 2, 3, 4, 5, 6, 7, 8, 9, 10, 11, 12, 13, 14, 15, 16, 17, 18, 19, 20, 21, 22, 23, 24, 25, 26, 27, 28, 29, 30;</w:t>
      </w:r>
    </w:p>
    <w:bookmarkEnd w:id="113"/>
    <w:bookmarkStart w:name="z123" w:id="114"/>
    <w:p>
      <w:pPr>
        <w:spacing w:after="0"/>
        <w:ind w:left="0"/>
        <w:jc w:val="both"/>
      </w:pPr>
      <w:r>
        <w:rPr>
          <w:rFonts w:ascii="Times New Roman"/>
          <w:b w:val="false"/>
          <w:i w:val="false"/>
          <w:color w:val="000000"/>
          <w:sz w:val="28"/>
        </w:rPr>
        <w:t>
      Әл-Фараби көшесі 1, 2, 3, 4, 5, 6, 7, 8, 9, 10, 11, 12, 13, 14, 15, 16;</w:t>
      </w:r>
    </w:p>
    <w:bookmarkEnd w:id="114"/>
    <w:bookmarkStart w:name="z124" w:id="115"/>
    <w:p>
      <w:pPr>
        <w:spacing w:after="0"/>
        <w:ind w:left="0"/>
        <w:jc w:val="both"/>
      </w:pPr>
      <w:r>
        <w:rPr>
          <w:rFonts w:ascii="Times New Roman"/>
          <w:b w:val="false"/>
          <w:i w:val="false"/>
          <w:color w:val="000000"/>
          <w:sz w:val="28"/>
        </w:rPr>
        <w:t>
      Қожа Ахмет Яссауи көшесі 1, 2, 3, 4, 5, 6, 7, 8, 9, 10;</w:t>
      </w:r>
    </w:p>
    <w:bookmarkEnd w:id="115"/>
    <w:bookmarkStart w:name="z125" w:id="116"/>
    <w:p>
      <w:pPr>
        <w:spacing w:after="0"/>
        <w:ind w:left="0"/>
        <w:jc w:val="both"/>
      </w:pPr>
      <w:r>
        <w:rPr>
          <w:rFonts w:ascii="Times New Roman"/>
          <w:b w:val="false"/>
          <w:i w:val="false"/>
          <w:color w:val="000000"/>
          <w:sz w:val="28"/>
        </w:rPr>
        <w:t>
      Әлкей Марғұлан көшесі 1, 2, 3, 4, 5, 6, 7, 8, 9, 10, 11, 12, 13, 14, 15, 16, 17, 18, 19, 20;</w:t>
      </w:r>
    </w:p>
    <w:bookmarkEnd w:id="116"/>
    <w:bookmarkStart w:name="z126" w:id="117"/>
    <w:p>
      <w:pPr>
        <w:spacing w:after="0"/>
        <w:ind w:left="0"/>
        <w:jc w:val="both"/>
      </w:pPr>
      <w:r>
        <w:rPr>
          <w:rFonts w:ascii="Times New Roman"/>
          <w:b w:val="false"/>
          <w:i w:val="false"/>
          <w:color w:val="000000"/>
          <w:sz w:val="28"/>
        </w:rPr>
        <w:t>
      Шәкәрім көшесі 1, 2, 3, 4, 5, 6, 7, 8, 9, 10, 11, 12;</w:t>
      </w:r>
    </w:p>
    <w:bookmarkEnd w:id="117"/>
    <w:bookmarkStart w:name="z127" w:id="118"/>
    <w:p>
      <w:pPr>
        <w:spacing w:after="0"/>
        <w:ind w:left="0"/>
        <w:jc w:val="both"/>
      </w:pPr>
      <w:r>
        <w:rPr>
          <w:rFonts w:ascii="Times New Roman"/>
          <w:b w:val="false"/>
          <w:i w:val="false"/>
          <w:color w:val="000000"/>
          <w:sz w:val="28"/>
        </w:rPr>
        <w:t>
      Абылай хан көшесі 1, 1а, 2, 3, 4, 5, 6, 7, 8, 19, 36;</w:t>
      </w:r>
    </w:p>
    <w:bookmarkEnd w:id="118"/>
    <w:bookmarkStart w:name="z128" w:id="119"/>
    <w:p>
      <w:pPr>
        <w:spacing w:after="0"/>
        <w:ind w:left="0"/>
        <w:jc w:val="both"/>
      </w:pPr>
      <w:r>
        <w:rPr>
          <w:rFonts w:ascii="Times New Roman"/>
          <w:b w:val="false"/>
          <w:i w:val="false"/>
          <w:color w:val="000000"/>
          <w:sz w:val="28"/>
        </w:rPr>
        <w:t>
      Хиуаз Доспанова көшесі 1, 2, 3, 4, 5, 6, 7, 8, 9, 10, 11, 12, 13, 14, 15, 16, 17, 18, 19, 20;</w:t>
      </w:r>
    </w:p>
    <w:bookmarkEnd w:id="119"/>
    <w:bookmarkStart w:name="z129" w:id="120"/>
    <w:p>
      <w:pPr>
        <w:spacing w:after="0"/>
        <w:ind w:left="0"/>
        <w:jc w:val="both"/>
      </w:pPr>
      <w:r>
        <w:rPr>
          <w:rFonts w:ascii="Times New Roman"/>
          <w:b w:val="false"/>
          <w:i w:val="false"/>
          <w:color w:val="000000"/>
          <w:sz w:val="28"/>
        </w:rPr>
        <w:t>
      Салық Зиманов көшесі 1, 2, 3, 4, 5, 6, 7, 8, 9, 10, 11, 12, 13, 14, 15, 16, 17, 18, 19, 20;</w:t>
      </w:r>
    </w:p>
    <w:bookmarkEnd w:id="120"/>
    <w:bookmarkStart w:name="z130" w:id="121"/>
    <w:p>
      <w:pPr>
        <w:spacing w:after="0"/>
        <w:ind w:left="0"/>
        <w:jc w:val="both"/>
      </w:pPr>
      <w:r>
        <w:rPr>
          <w:rFonts w:ascii="Times New Roman"/>
          <w:b w:val="false"/>
          <w:i w:val="false"/>
          <w:color w:val="000000"/>
          <w:sz w:val="28"/>
        </w:rPr>
        <w:t>
      Сарайшық көшесі 1, 2, 3, 4, 5, 6, 7, 8, 9, 10, 11, 12, 13, 14, 15, 16, 17, 18, 19, 20;</w:t>
      </w:r>
    </w:p>
    <w:bookmarkEnd w:id="121"/>
    <w:bookmarkStart w:name="z131" w:id="122"/>
    <w:p>
      <w:pPr>
        <w:spacing w:after="0"/>
        <w:ind w:left="0"/>
        <w:jc w:val="both"/>
      </w:pPr>
      <w:r>
        <w:rPr>
          <w:rFonts w:ascii="Times New Roman"/>
          <w:b w:val="false"/>
          <w:i w:val="false"/>
          <w:color w:val="000000"/>
          <w:sz w:val="28"/>
        </w:rPr>
        <w:t>
      Сағадат Нұрмағанбетов көшесі 1, 2, 3, 4, 5, 6, 7, 8, 9, 10, 11, 12, 13, 14, 15;</w:t>
      </w:r>
    </w:p>
    <w:bookmarkEnd w:id="122"/>
    <w:bookmarkStart w:name="z132" w:id="123"/>
    <w:p>
      <w:pPr>
        <w:spacing w:after="0"/>
        <w:ind w:left="0"/>
        <w:jc w:val="both"/>
      </w:pPr>
      <w:r>
        <w:rPr>
          <w:rFonts w:ascii="Times New Roman"/>
          <w:b w:val="false"/>
          <w:i w:val="false"/>
          <w:color w:val="000000"/>
          <w:sz w:val="28"/>
        </w:rPr>
        <w:t>
      Бекет ата көшесі 1, 2, 3, 4, 5, 6, 7, 8, 9, 10;</w:t>
      </w:r>
    </w:p>
    <w:bookmarkEnd w:id="123"/>
    <w:bookmarkStart w:name="z133" w:id="124"/>
    <w:p>
      <w:pPr>
        <w:spacing w:after="0"/>
        <w:ind w:left="0"/>
        <w:jc w:val="both"/>
      </w:pPr>
      <w:r>
        <w:rPr>
          <w:rFonts w:ascii="Times New Roman"/>
          <w:b w:val="false"/>
          <w:i w:val="false"/>
          <w:color w:val="000000"/>
          <w:sz w:val="28"/>
        </w:rPr>
        <w:t>
      Сәрсенбай Сейілов көшесі 1, 2, 3, 4, 5, 6, 7, 8, 9, 10;</w:t>
      </w:r>
    </w:p>
    <w:bookmarkEnd w:id="124"/>
    <w:bookmarkStart w:name="z134" w:id="125"/>
    <w:p>
      <w:pPr>
        <w:spacing w:after="0"/>
        <w:ind w:left="0"/>
        <w:jc w:val="both"/>
      </w:pPr>
      <w:r>
        <w:rPr>
          <w:rFonts w:ascii="Times New Roman"/>
          <w:b w:val="false"/>
          <w:i w:val="false"/>
          <w:color w:val="000000"/>
          <w:sz w:val="28"/>
        </w:rPr>
        <w:t>
      Сақыпжамал Орынғалиева көшесі 1, 2, 3, 4, 5, 6, 7, 8, 9, 10;</w:t>
      </w:r>
    </w:p>
    <w:bookmarkEnd w:id="125"/>
    <w:bookmarkStart w:name="z135" w:id="126"/>
    <w:p>
      <w:pPr>
        <w:spacing w:after="0"/>
        <w:ind w:left="0"/>
        <w:jc w:val="both"/>
      </w:pPr>
      <w:r>
        <w:rPr>
          <w:rFonts w:ascii="Times New Roman"/>
          <w:b w:val="false"/>
          <w:i w:val="false"/>
          <w:color w:val="000000"/>
          <w:sz w:val="28"/>
        </w:rPr>
        <w:t>
      Зейнолла Қабдолов көшесі 1, 2, 3, 4, 5, 6, 7, 8, 9, 10;</w:t>
      </w:r>
    </w:p>
    <w:bookmarkEnd w:id="126"/>
    <w:bookmarkStart w:name="z136" w:id="127"/>
    <w:p>
      <w:pPr>
        <w:spacing w:after="0"/>
        <w:ind w:left="0"/>
        <w:jc w:val="both"/>
      </w:pPr>
      <w:r>
        <w:rPr>
          <w:rFonts w:ascii="Times New Roman"/>
          <w:b w:val="false"/>
          <w:i w:val="false"/>
          <w:color w:val="000000"/>
          <w:sz w:val="28"/>
        </w:rPr>
        <w:t>
      Әбу Сәрсенбаев көшесі 1, 2, 3, 4, 5, 6, 7, 8, 9, 10;</w:t>
      </w:r>
    </w:p>
    <w:bookmarkEnd w:id="127"/>
    <w:bookmarkStart w:name="z137" w:id="128"/>
    <w:p>
      <w:pPr>
        <w:spacing w:after="0"/>
        <w:ind w:left="0"/>
        <w:jc w:val="both"/>
      </w:pPr>
      <w:r>
        <w:rPr>
          <w:rFonts w:ascii="Times New Roman"/>
          <w:b w:val="false"/>
          <w:i w:val="false"/>
          <w:color w:val="000000"/>
          <w:sz w:val="28"/>
        </w:rPr>
        <w:t>
      "Жасыл белдеу" шағын ауданы:</w:t>
      </w:r>
    </w:p>
    <w:bookmarkEnd w:id="128"/>
    <w:bookmarkStart w:name="z138" w:id="129"/>
    <w:p>
      <w:pPr>
        <w:spacing w:after="0"/>
        <w:ind w:left="0"/>
        <w:jc w:val="both"/>
      </w:pPr>
      <w:r>
        <w:rPr>
          <w:rFonts w:ascii="Times New Roman"/>
          <w:b w:val="false"/>
          <w:i w:val="false"/>
          <w:color w:val="000000"/>
          <w:sz w:val="28"/>
        </w:rPr>
        <w:t>
      Сырым Датұлы көшесі 1, 2, 3, 4, 5, 6, 7, 8, 9, 10, 11, 12, 13, 14, 15, 16, 17, 18, 19, 20, 21, 25, 37;</w:t>
      </w:r>
    </w:p>
    <w:bookmarkEnd w:id="129"/>
    <w:bookmarkStart w:name="z139" w:id="130"/>
    <w:p>
      <w:pPr>
        <w:spacing w:after="0"/>
        <w:ind w:left="0"/>
        <w:jc w:val="both"/>
      </w:pPr>
      <w:r>
        <w:rPr>
          <w:rFonts w:ascii="Times New Roman"/>
          <w:b w:val="false"/>
          <w:i w:val="false"/>
          <w:color w:val="000000"/>
          <w:sz w:val="28"/>
        </w:rPr>
        <w:t>
      Мұрат Мөңкеұлы көшесі 1, 2, 3, 4, 5, 6, 7, 8, 9, 10, 11, 15, 17, 21, 23, 26, 28, 31, 34, 39, 42, 44, 46, 48, 50, 53, 55, 57;</w:t>
      </w:r>
    </w:p>
    <w:bookmarkEnd w:id="130"/>
    <w:bookmarkStart w:name="z140" w:id="131"/>
    <w:p>
      <w:pPr>
        <w:spacing w:after="0"/>
        <w:ind w:left="0"/>
        <w:jc w:val="both"/>
      </w:pPr>
      <w:r>
        <w:rPr>
          <w:rFonts w:ascii="Times New Roman"/>
          <w:b w:val="false"/>
          <w:i w:val="false"/>
          <w:color w:val="000000"/>
          <w:sz w:val="28"/>
        </w:rPr>
        <w:t>
      Ғарифолла Құрманғалиев көшесі 1, 2, 3, 4, 5, 6, 7, 8, 9, 10, 11, 12, 13, 14, 15, 30, 32, 35;</w:t>
      </w:r>
    </w:p>
    <w:bookmarkEnd w:id="131"/>
    <w:bookmarkStart w:name="z141" w:id="132"/>
    <w:p>
      <w:pPr>
        <w:spacing w:after="0"/>
        <w:ind w:left="0"/>
        <w:jc w:val="both"/>
      </w:pPr>
      <w:r>
        <w:rPr>
          <w:rFonts w:ascii="Times New Roman"/>
          <w:b w:val="false"/>
          <w:i w:val="false"/>
          <w:color w:val="000000"/>
          <w:sz w:val="28"/>
        </w:rPr>
        <w:t>
      Хамит Ерғалиев көшесі 1, 2, 3, 4, 5, 6, 7, 8, 9, 10, 11, 12, 13, 14, 33, 57;</w:t>
      </w:r>
    </w:p>
    <w:bookmarkEnd w:id="132"/>
    <w:bookmarkStart w:name="z142" w:id="133"/>
    <w:p>
      <w:pPr>
        <w:spacing w:after="0"/>
        <w:ind w:left="0"/>
        <w:jc w:val="both"/>
      </w:pPr>
      <w:r>
        <w:rPr>
          <w:rFonts w:ascii="Times New Roman"/>
          <w:b w:val="false"/>
          <w:i w:val="false"/>
          <w:color w:val="000000"/>
          <w:sz w:val="28"/>
        </w:rPr>
        <w:t>
      Ғабит Мүсірепов көшесі 1, 2, 3, 4, 5, 6, 7, 8, 9, 10;</w:t>
      </w:r>
    </w:p>
    <w:bookmarkEnd w:id="133"/>
    <w:bookmarkStart w:name="z143" w:id="134"/>
    <w:p>
      <w:pPr>
        <w:spacing w:after="0"/>
        <w:ind w:left="0"/>
        <w:jc w:val="both"/>
      </w:pPr>
      <w:r>
        <w:rPr>
          <w:rFonts w:ascii="Times New Roman"/>
          <w:b w:val="false"/>
          <w:i w:val="false"/>
          <w:color w:val="000000"/>
          <w:sz w:val="28"/>
        </w:rPr>
        <w:t>
      Қайырғали Смағұлов көшесі 1, 2, 3, 4, 5, 6, 7;</w:t>
      </w:r>
    </w:p>
    <w:bookmarkEnd w:id="134"/>
    <w:bookmarkStart w:name="z144" w:id="135"/>
    <w:p>
      <w:pPr>
        <w:spacing w:after="0"/>
        <w:ind w:left="0"/>
        <w:jc w:val="both"/>
      </w:pPr>
      <w:r>
        <w:rPr>
          <w:rFonts w:ascii="Times New Roman"/>
          <w:b w:val="false"/>
          <w:i w:val="false"/>
          <w:color w:val="000000"/>
          <w:sz w:val="28"/>
        </w:rPr>
        <w:t>
      ӘбділдаТәжібаев көшесі 1, 2, 3, 4, 5, 6, 27;</w:t>
      </w:r>
    </w:p>
    <w:bookmarkEnd w:id="135"/>
    <w:bookmarkStart w:name="z145" w:id="136"/>
    <w:p>
      <w:pPr>
        <w:spacing w:after="0"/>
        <w:ind w:left="0"/>
        <w:jc w:val="both"/>
      </w:pPr>
      <w:r>
        <w:rPr>
          <w:rFonts w:ascii="Times New Roman"/>
          <w:b w:val="false"/>
          <w:i w:val="false"/>
          <w:color w:val="000000"/>
          <w:sz w:val="28"/>
        </w:rPr>
        <w:t>
      Мұқағали Мақатаев көшесі 1, 2, 3, 4, 5, 6, 7, 8, 9, 10, 38, 40;</w:t>
      </w:r>
    </w:p>
    <w:bookmarkEnd w:id="136"/>
    <w:bookmarkStart w:name="z146" w:id="137"/>
    <w:p>
      <w:pPr>
        <w:spacing w:after="0"/>
        <w:ind w:left="0"/>
        <w:jc w:val="both"/>
      </w:pPr>
      <w:r>
        <w:rPr>
          <w:rFonts w:ascii="Times New Roman"/>
          <w:b w:val="false"/>
          <w:i w:val="false"/>
          <w:color w:val="000000"/>
          <w:sz w:val="28"/>
        </w:rPr>
        <w:t>
      "Мерей" шағын ауданының 1 көшесі 1, 2, 3, 4, 5, 6, 7, 8, 9, 10, 11, 12, 13;</w:t>
      </w:r>
    </w:p>
    <w:bookmarkEnd w:id="137"/>
    <w:bookmarkStart w:name="z147" w:id="138"/>
    <w:p>
      <w:pPr>
        <w:spacing w:after="0"/>
        <w:ind w:left="0"/>
        <w:jc w:val="both"/>
      </w:pPr>
      <w:r>
        <w:rPr>
          <w:rFonts w:ascii="Times New Roman"/>
          <w:b w:val="false"/>
          <w:i w:val="false"/>
          <w:color w:val="000000"/>
          <w:sz w:val="28"/>
        </w:rPr>
        <w:t>
      Жүсіп Баласағұн көшесі 1, 2, 3, 4, 5, 6;</w:t>
      </w:r>
    </w:p>
    <w:bookmarkEnd w:id="138"/>
    <w:bookmarkStart w:name="z148" w:id="139"/>
    <w:p>
      <w:pPr>
        <w:spacing w:after="0"/>
        <w:ind w:left="0"/>
        <w:jc w:val="both"/>
      </w:pPr>
      <w:r>
        <w:rPr>
          <w:rFonts w:ascii="Times New Roman"/>
          <w:b w:val="false"/>
          <w:i w:val="false"/>
          <w:color w:val="000000"/>
          <w:sz w:val="28"/>
        </w:rPr>
        <w:t>
      Сұлтан Бейбарыс көшесі 1, 2, 3, 4;</w:t>
      </w:r>
    </w:p>
    <w:bookmarkEnd w:id="139"/>
    <w:bookmarkStart w:name="z149" w:id="140"/>
    <w:p>
      <w:pPr>
        <w:spacing w:after="0"/>
        <w:ind w:left="0"/>
        <w:jc w:val="both"/>
      </w:pPr>
      <w:r>
        <w:rPr>
          <w:rFonts w:ascii="Times New Roman"/>
          <w:b w:val="false"/>
          <w:i w:val="false"/>
          <w:color w:val="000000"/>
          <w:sz w:val="28"/>
        </w:rPr>
        <w:t>
      Жәнібек хан көшесі 1, 2, 3, 4, 5, 6, 7, 8, 9, 10;</w:t>
      </w:r>
    </w:p>
    <w:bookmarkEnd w:id="140"/>
    <w:bookmarkStart w:name="z150" w:id="141"/>
    <w:p>
      <w:pPr>
        <w:spacing w:after="0"/>
        <w:ind w:left="0"/>
        <w:jc w:val="both"/>
      </w:pPr>
      <w:r>
        <w:rPr>
          <w:rFonts w:ascii="Times New Roman"/>
          <w:b w:val="false"/>
          <w:i w:val="false"/>
          <w:color w:val="000000"/>
          <w:sz w:val="28"/>
        </w:rPr>
        <w:t>
      Күлтегін көшесі 77;</w:t>
      </w:r>
    </w:p>
    <w:bookmarkEnd w:id="141"/>
    <w:bookmarkStart w:name="z151" w:id="142"/>
    <w:p>
      <w:pPr>
        <w:spacing w:after="0"/>
        <w:ind w:left="0"/>
        <w:jc w:val="both"/>
      </w:pPr>
      <w:r>
        <w:rPr>
          <w:rFonts w:ascii="Times New Roman"/>
          <w:b w:val="false"/>
          <w:i w:val="false"/>
          <w:color w:val="000000"/>
          <w:sz w:val="28"/>
        </w:rPr>
        <w:t>
      Қасым хан көшесі 1, 2, 3, 4, 5, 6, 7, 8, 9, 10;</w:t>
      </w:r>
    </w:p>
    <w:bookmarkEnd w:id="142"/>
    <w:bookmarkStart w:name="z152" w:id="143"/>
    <w:p>
      <w:pPr>
        <w:spacing w:after="0"/>
        <w:ind w:left="0"/>
        <w:jc w:val="both"/>
      </w:pPr>
      <w:r>
        <w:rPr>
          <w:rFonts w:ascii="Times New Roman"/>
          <w:b w:val="false"/>
          <w:i w:val="false"/>
          <w:color w:val="000000"/>
          <w:sz w:val="28"/>
        </w:rPr>
        <w:t>
      Есім хан көшесі 1, 2, 3, 4, 5, 6, 7, 8, 9, 10;</w:t>
      </w:r>
    </w:p>
    <w:bookmarkEnd w:id="143"/>
    <w:bookmarkStart w:name="z153" w:id="144"/>
    <w:p>
      <w:pPr>
        <w:spacing w:after="0"/>
        <w:ind w:left="0"/>
        <w:jc w:val="both"/>
      </w:pPr>
      <w:r>
        <w:rPr>
          <w:rFonts w:ascii="Times New Roman"/>
          <w:b w:val="false"/>
          <w:i w:val="false"/>
          <w:color w:val="000000"/>
          <w:sz w:val="28"/>
        </w:rPr>
        <w:t>
      Бұқар жырау көшесі 1, 2, 3, 4, 5, 6, 7, 8, 9, 10;</w:t>
      </w:r>
    </w:p>
    <w:bookmarkEnd w:id="144"/>
    <w:bookmarkStart w:name="z154" w:id="145"/>
    <w:p>
      <w:pPr>
        <w:spacing w:after="0"/>
        <w:ind w:left="0"/>
        <w:jc w:val="both"/>
      </w:pPr>
      <w:r>
        <w:rPr>
          <w:rFonts w:ascii="Times New Roman"/>
          <w:b w:val="false"/>
          <w:i w:val="false"/>
          <w:color w:val="000000"/>
          <w:sz w:val="28"/>
        </w:rPr>
        <w:t>
      Халифа Алтай көшесі 1, 2, 3, 4, 5, 6, 7, 8, 9, 10, 11, 12, 13, 14, 15;</w:t>
      </w:r>
    </w:p>
    <w:bookmarkEnd w:id="145"/>
    <w:bookmarkStart w:name="z155" w:id="146"/>
    <w:p>
      <w:pPr>
        <w:spacing w:after="0"/>
        <w:ind w:left="0"/>
        <w:jc w:val="both"/>
      </w:pPr>
      <w:r>
        <w:rPr>
          <w:rFonts w:ascii="Times New Roman"/>
          <w:b w:val="false"/>
          <w:i w:val="false"/>
          <w:color w:val="000000"/>
          <w:sz w:val="28"/>
        </w:rPr>
        <w:t>
      Бөгенбай батыр көшесі 1, 2, 3, 4, 5, 6, 7, 8, 9, 10, 11, 12, 13, 14, 15;</w:t>
      </w:r>
    </w:p>
    <w:bookmarkEnd w:id="146"/>
    <w:bookmarkStart w:name="z156" w:id="147"/>
    <w:p>
      <w:pPr>
        <w:spacing w:after="0"/>
        <w:ind w:left="0"/>
        <w:jc w:val="both"/>
      </w:pPr>
      <w:r>
        <w:rPr>
          <w:rFonts w:ascii="Times New Roman"/>
          <w:b w:val="false"/>
          <w:i w:val="false"/>
          <w:color w:val="000000"/>
          <w:sz w:val="28"/>
        </w:rPr>
        <w:t>
      Фариза Онғарсынова көшесі 1, 2, 3, 4, 5, 6, 7, 8, 9, 10, 11, 12, 13, 14, 15;</w:t>
      </w:r>
    </w:p>
    <w:bookmarkEnd w:id="147"/>
    <w:bookmarkStart w:name="z157" w:id="148"/>
    <w:p>
      <w:pPr>
        <w:spacing w:after="0"/>
        <w:ind w:left="0"/>
        <w:jc w:val="both"/>
      </w:pPr>
      <w:r>
        <w:rPr>
          <w:rFonts w:ascii="Times New Roman"/>
          <w:b w:val="false"/>
          <w:i w:val="false"/>
          <w:color w:val="000000"/>
          <w:sz w:val="28"/>
        </w:rPr>
        <w:t>
      Бейімбет Майлин көшесі 1, 2, 3, 4, 5, 6, 7, 8, 9, 10, 11, 12, 13, 14, 15;</w:t>
      </w:r>
    </w:p>
    <w:bookmarkEnd w:id="148"/>
    <w:bookmarkStart w:name="z158" w:id="149"/>
    <w:p>
      <w:pPr>
        <w:spacing w:after="0"/>
        <w:ind w:left="0"/>
        <w:jc w:val="both"/>
      </w:pPr>
      <w:r>
        <w:rPr>
          <w:rFonts w:ascii="Times New Roman"/>
          <w:b w:val="false"/>
          <w:i w:val="false"/>
          <w:color w:val="000000"/>
          <w:sz w:val="28"/>
        </w:rPr>
        <w:t>
      Қобыланды батыр көшесі 1, 2, 3, 4, 5, 6, 7, 8, 9, 10, 11, 12, 13, 14, 15;</w:t>
      </w:r>
    </w:p>
    <w:bookmarkEnd w:id="149"/>
    <w:bookmarkStart w:name="z159" w:id="150"/>
    <w:p>
      <w:pPr>
        <w:spacing w:after="0"/>
        <w:ind w:left="0"/>
        <w:jc w:val="both"/>
      </w:pPr>
      <w:r>
        <w:rPr>
          <w:rFonts w:ascii="Times New Roman"/>
          <w:b w:val="false"/>
          <w:i w:val="false"/>
          <w:color w:val="000000"/>
          <w:sz w:val="28"/>
        </w:rPr>
        <w:t>
      Қасым Аманжолов көшесі 1, 2, 3, 4, 5, 6, 7, 8, 9, 10, 11, 12, 13, 14, 15;</w:t>
      </w:r>
    </w:p>
    <w:bookmarkEnd w:id="150"/>
    <w:bookmarkStart w:name="z160" w:id="151"/>
    <w:p>
      <w:pPr>
        <w:spacing w:after="0"/>
        <w:ind w:left="0"/>
        <w:jc w:val="both"/>
      </w:pPr>
      <w:r>
        <w:rPr>
          <w:rFonts w:ascii="Times New Roman"/>
          <w:b w:val="false"/>
          <w:i w:val="false"/>
          <w:color w:val="000000"/>
          <w:sz w:val="28"/>
        </w:rPr>
        <w:t>
      Қасым Қайсенов көшесі 1, 2, 3, 4, 5, 6, 7, 8, 9, 10, 11, 12, 13, 14, 15;</w:t>
      </w:r>
    </w:p>
    <w:bookmarkEnd w:id="151"/>
    <w:bookmarkStart w:name="z161" w:id="152"/>
    <w:p>
      <w:pPr>
        <w:spacing w:after="0"/>
        <w:ind w:left="0"/>
        <w:jc w:val="both"/>
      </w:pPr>
      <w:r>
        <w:rPr>
          <w:rFonts w:ascii="Times New Roman"/>
          <w:b w:val="false"/>
          <w:i w:val="false"/>
          <w:color w:val="000000"/>
          <w:sz w:val="28"/>
        </w:rPr>
        <w:t>
      Әзілхан Нұршайықов көшесі 1, 2, 3, 4, 5, 6, 7, 8, 9, 10, 11, 12, 13, 14, 15.".</w:t>
      </w:r>
    </w:p>
    <w:bookmarkEnd w:id="152"/>
    <w:bookmarkStart w:name="z162" w:id="153"/>
    <w:p>
      <w:pPr>
        <w:spacing w:after="0"/>
        <w:ind w:left="0"/>
        <w:jc w:val="both"/>
      </w:pPr>
      <w:r>
        <w:rPr>
          <w:rFonts w:ascii="Times New Roman"/>
          <w:b w:val="false"/>
          <w:i w:val="false"/>
          <w:color w:val="000000"/>
          <w:sz w:val="28"/>
        </w:rPr>
        <w:t>
      2. Осы шешімнің орындалуын бақылау "Махамбет ауданы әкімінің аппараты" мемлекеттік мекемесінің басшысына жүктелсін.</w:t>
      </w:r>
    </w:p>
    <w:bookmarkEnd w:id="153"/>
    <w:bookmarkStart w:name="z163" w:id="15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