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6b28" w14:textId="b6c6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2024 жылғы 5 наурыздағы № 41 қаулысы. Атырау облысының Әділет департаментінде 2024 жылғы 6 наурызда № 5147-06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139 бабының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қызметшілер болып табылатын және ауылдық жерде жұмыс істейтін әлеуметтік қамсыздандыру және мәдениет саласындағы мамандар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"Азаматтық қызметшілер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тізбесін айқындау туралы" Құрманғазы ауданының әкімдігінің 2016 жылғы 29 шілдедегі № 332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3594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наурыздағы № 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жерде жұмыс істейтін әлеуметтік қамсыздандыру және мәдениет саласындағы мамандар лауазымдарының ТІЗБЕСІ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 лауазымдары: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қызмет көрсету аумақтық орталығының басшысы, басшының әлеуметтік жұмыс жөніндегі орынбасары;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 әлеуметтік жұмыс жөніндегі маман, барлық мамандықтағы дәрігерлер, мейіргер, диеталық мейіргер, психолог, дефектолог, логопед, тәрбиеші, барлық мамандықтағы мұғалімдер, музыкалық жетекші, еңбек терапиясы жөніндегі нұсқаушы.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қарттар мен мүгедектігі бар адамдарға күтім жасау жөніндегі әлеуметтік қызметкер.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 лауазымдары: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 және мемлекеттік қазыналық кәсіпорын басшысы;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орынбасары (әкімшілік-шаруашылық бөлік бойынша басшының орынбасарынан басқа);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 басшысы, кітапхана және әдістемелік кабинет меңгерушісі (басшысы);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 көркемдік жетекші, аккомпаниатор, концертмейстер, барлық атаудағы әртістері, библиограф, кітапханашы, редактор (негізгі қызметтер), дирижер, режиссер, дыбыс режиссері, қоюшы-режиссер, мәдени ұйымдастырушы (негізгі қызметтер), барлық атаудағы әдістемеші (негізгі қызметтер), музыкалық жетекші, хореограф, хормейстер, барлық атаудағы суретшілер (негізгі қызметтер).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