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4ba5" w14:textId="d114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2024 жылғы 18 наурыздағы № 56 қаулысы. Түркістан облысының Әдiлет департаментiнде 2024 жылғы 19 наурызда № 6482-13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облысы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Түркістан облысы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 әкімдігінің кейбір жойылған қаулылардың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әкімдігінің 2020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"Түркістан облысының ауыл шаруашылығы алқаптарында карантиндік режим енгізе отырып, карантиндік аймақ белгілеу туралы" (Нормативтік құқықтық актілерді мемлекеттік тіркеу тізілімінде № 5475 болып тіркелген).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Түркістан облысы әкімдігінің 2021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"Түркістан облысы әкімдігінің 2020 жылғы 12 наурыздағы № 57 "Түркістан облысының ауыл шаруашылығы алқаптарында карантиндік режим енгізе отырып, карантиндік аймақ белгілеу туралы" қаулысына өзгеріс енгізу туралы" (Нормативтік құқықтық актілерді мемлекеттік тіркеу тізілімінде № 6064 болып тіркелген).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Түркістан облысы әкімдігінің 2022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"Түркістан облысы әкімдігінің "Түркістан облысының ауыл шаруашылығы алқаптарында карантиндік режим енгізе отырып, карантиндік аймақ белгілеу туралы" 2020 жылғы 12 наурыздағы № 57 қаулысына өзгеріс енгізу туралы" (Нормативтік құқықтық актілерді мемлекеттік тіркеу тізілімінде № 27686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