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09fd" w14:textId="9ac0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2023 жылғы 15 желтоқсандағы № 68 "Әлеуметтік көмек көрсету,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Түркістан облысы Кентау қалалық мәслихатының 2024 жылғы 24 сәуірдегі № 105 шешiмi. Түркістан облысының Әдiлет департаментiнде 2024 жылғы 29 сәуірде № 6526-13 болып тiркелдi</w:t>
      </w:r>
    </w:p>
    <w:p>
      <w:pPr>
        <w:spacing w:after="0"/>
        <w:ind w:left="0"/>
        <w:jc w:val="both"/>
      </w:pPr>
      <w:bookmarkStart w:name="z1" w:id="0"/>
      <w:r>
        <w:rPr>
          <w:rFonts w:ascii="Times New Roman"/>
          <w:b w:val="false"/>
          <w:i w:val="false"/>
          <w:color w:val="000000"/>
          <w:sz w:val="28"/>
        </w:rPr>
        <w:t>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"Әлеуметтік көмек көрсету, оның мөлшерлерін белгілеу және мұқтаж азаматтардың жекелеген санаттарының тізбесін айқындаудың қағидаларын бекіту туралы" 2023 жылғы 15 желтоқсандағы № 68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6423-13 болып тiркелдi)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Кентау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2024 жылғы 24 сәуірдегі</w:t>
            </w:r>
            <w:r>
              <w:br/>
            </w:r>
            <w:r>
              <w:rPr>
                <w:rFonts w:ascii="Times New Roman"/>
                <w:b w:val="false"/>
                <w:i w:val="false"/>
                <w:color w:val="000000"/>
                <w:sz w:val="20"/>
              </w:rPr>
              <w:t>№ 105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2023 жылғы 15 желтоқсандағы</w:t>
            </w:r>
            <w:r>
              <w:br/>
            </w:r>
            <w:r>
              <w:rPr>
                <w:rFonts w:ascii="Times New Roman"/>
                <w:b w:val="false"/>
                <w:i w:val="false"/>
                <w:color w:val="000000"/>
                <w:sz w:val="20"/>
              </w:rPr>
              <w:t>№68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1. Осы Әлеуметтiк көмек көрсетудiң, оның мөлшерлерiн белгiлеудiң және мұқтаж азаматтардың жекелеген санаттарының тiзбесiн айқындаудың қағидасы (бұдан әрі – Қағида) "Қазақстан Республикасындағы жергiлiктi мемлекеттiк басқару және өзiн-өзi басқару туралы" 2001 жылғы 23 қаңтардағы Қазақстан Республикасының Заңына және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қаулысына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p>
    <w:p>
      <w:pPr>
        <w:spacing w:after="0"/>
        <w:ind w:left="0"/>
        <w:jc w:val="both"/>
      </w:pPr>
      <w:r>
        <w:rPr>
          <w:rFonts w:ascii="Times New Roman"/>
          <w:b w:val="false"/>
          <w:i w:val="false"/>
          <w:color w:val="000000"/>
          <w:sz w:val="28"/>
        </w:rPr>
        <w:t>
      2. Әлеуметтiк көмек Кентау қаласының аумағында тұрақты тұратын мұқтаж азаматтардың жекелеген санаттарына көрсетiледi.</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3. Осы қағидаларға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қызметтерін көрсету, "бір терезе" қағидаты бойынша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Кентау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қаржыландырылатын, әлеуметтік көмекті көрсетуді жүзеге асыратын "Кентау қалалық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Түркістан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7) жан басына шаққандағы орташа кіріс–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берген адамдардың (отбасылардың) материалдық жағдайына тексеру жүргізу үшін және қорытындылар дайындау үшін тиісті әкімшілік-аумақтық бірліктер әкімдерінің шешімімен құрылатын арнайы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 10–бабының 1-тармағының 2) тармақшасында, 11–бабының 1-тармағының 2) тармақшасында, 12-бабының 1-тармағының 2) тармақшасында және 13–бабының 2) тармақшасында, 17-бабында көрсетілген тұлғаларға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Әлеуметтiк көмек бiр рет және (немесе) мезгіл-мезгіл (ай сайын, тоқсан сайын, жарты жылдықта 1 рет, жылына 1 рет) көрсетiледi.</w:t>
      </w:r>
    </w:p>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 7. Учаскелiк және арнайы комиссиялар өз қызметiн Түркістан облысы әкiмдiгi бекiтетiн ережелердiң негiзiнде жүзеге асырады.</w:t>
      </w:r>
    </w:p>
    <w:p>
      <w:pPr>
        <w:spacing w:after="0"/>
        <w:ind w:left="0"/>
        <w:jc w:val="left"/>
      </w:pPr>
      <w:r>
        <w:rPr>
          <w:rFonts w:ascii="Times New Roman"/>
          <w:b/>
          <w:i w:val="false"/>
          <w:color w:val="000000"/>
        </w:rPr>
        <w:t xml:space="preserve"> 2-тарау. Әлеуметтік көмек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8. Мереке күндеріне әлеуметтік көмек бір рет ақшалай төлемдер түрінде азаматтардың мынадай санаттарына көрсетіледі:</w:t>
      </w:r>
    </w:p>
    <w:p>
      <w:pPr>
        <w:spacing w:after="0"/>
        <w:ind w:left="0"/>
        <w:jc w:val="both"/>
      </w:pPr>
      <w:r>
        <w:rPr>
          <w:rFonts w:ascii="Times New Roman"/>
          <w:b w:val="false"/>
          <w:i w:val="false"/>
          <w:color w:val="000000"/>
          <w:sz w:val="28"/>
        </w:rPr>
        <w:t>
      1) 1-2 қаңтар - Жаңа жыл:</w:t>
      </w:r>
    </w:p>
    <w:p>
      <w:pPr>
        <w:spacing w:after="0"/>
        <w:ind w:left="0"/>
        <w:jc w:val="both"/>
      </w:pPr>
      <w:r>
        <w:rPr>
          <w:rFonts w:ascii="Times New Roman"/>
          <w:b w:val="false"/>
          <w:i w:val="false"/>
          <w:color w:val="000000"/>
          <w:sz w:val="28"/>
        </w:rPr>
        <w:t xml:space="preserve">
      үйде күтім көрсету жағдайында арнаулы әлеуметтік қызмет алушы балаларға – 3 (үш) айлық есептік көрсеткіш мөлшерінде. </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аналарға -2 (екі) айлық есептік көрсеткіш мөлшерінде.</w:t>
      </w:r>
    </w:p>
    <w:p>
      <w:pPr>
        <w:spacing w:after="0"/>
        <w:ind w:left="0"/>
        <w:jc w:val="both"/>
      </w:pPr>
      <w:r>
        <w:rPr>
          <w:rFonts w:ascii="Times New Roman"/>
          <w:b w:val="false"/>
          <w:i w:val="false"/>
          <w:color w:val="000000"/>
          <w:sz w:val="28"/>
        </w:rPr>
        <w:t>
      3) 21-23 наурыз - Наурыз мейрамы: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бір рет 20 (жиырма) айлық есептік көрсеткіш мөлшерінде.</w:t>
      </w:r>
    </w:p>
    <w:p>
      <w:pPr>
        <w:spacing w:after="0"/>
        <w:ind w:left="0"/>
        <w:jc w:val="both"/>
      </w:pPr>
      <w:r>
        <w:rPr>
          <w:rFonts w:ascii="Times New Roman"/>
          <w:b w:val="false"/>
          <w:i w:val="false"/>
          <w:color w:val="000000"/>
          <w:sz w:val="28"/>
        </w:rPr>
        <w:t>
      4) 7 мамыр - Отан қорғаушылар күні: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- 50 (елу)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- 50 (елу)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- 50 (елу)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- 50 (елу)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қызметшілеріне- 35 (отыз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адамдарға- 35 (отыз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- 35 (отыз бес)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 (бес) айлық есептік көрсеткіш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 (бес)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 (бес) айлық есептік көрсеткіш мөлшерінде;</w:t>
      </w:r>
    </w:p>
    <w:p>
      <w:pPr>
        <w:spacing w:after="0"/>
        <w:ind w:left="0"/>
        <w:jc w:val="both"/>
      </w:pPr>
      <w:r>
        <w:rPr>
          <w:rFonts w:ascii="Times New Roman"/>
          <w:b w:val="false"/>
          <w:i w:val="false"/>
          <w:color w:val="000000"/>
          <w:sz w:val="28"/>
        </w:rPr>
        <w:t>
      5) 9 Мамыр- Жеңіс күні:</w:t>
      </w:r>
    </w:p>
    <w:p>
      <w:pPr>
        <w:spacing w:after="0"/>
        <w:ind w:left="0"/>
        <w:jc w:val="both"/>
      </w:pPr>
      <w:r>
        <w:rPr>
          <w:rFonts w:ascii="Times New Roman"/>
          <w:b w:val="false"/>
          <w:i w:val="false"/>
          <w:color w:val="000000"/>
          <w:sz w:val="28"/>
        </w:rPr>
        <w:t>
      Ұлы Отан соғысының ардагерлеріне - 1 500 000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- 30 000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- 30 000 (отыз мың) теңге мөлшерінде.</w:t>
      </w:r>
    </w:p>
    <w:p>
      <w:pPr>
        <w:spacing w:after="0"/>
        <w:ind w:left="0"/>
        <w:jc w:val="both"/>
      </w:pPr>
      <w:r>
        <w:rPr>
          <w:rFonts w:ascii="Times New Roman"/>
          <w:b w:val="false"/>
          <w:i w:val="false"/>
          <w:color w:val="000000"/>
          <w:sz w:val="28"/>
        </w:rPr>
        <w:t>
      6) 30 тамыз - Қазақстан Республикасының Конституция күні:</w:t>
      </w:r>
    </w:p>
    <w:p>
      <w:pPr>
        <w:spacing w:after="0"/>
        <w:ind w:left="0"/>
        <w:jc w:val="both"/>
      </w:pPr>
      <w:r>
        <w:rPr>
          <w:rFonts w:ascii="Times New Roman"/>
          <w:b w:val="false"/>
          <w:i w:val="false"/>
          <w:color w:val="000000"/>
          <w:sz w:val="28"/>
        </w:rPr>
        <w:t>
      Жетімдік, ата-ана қамқорлығының болмауы, жетім балалар мен түрлі себептерге байланысты ата-ана қамқорлығынсыз қалған балаларға, бір рет - 20 (жиырма) айлық есептік көрсеткіш мөлшерінде;</w:t>
      </w:r>
    </w:p>
    <w:p>
      <w:pPr>
        <w:spacing w:after="0"/>
        <w:ind w:left="0"/>
        <w:jc w:val="both"/>
      </w:pPr>
      <w:r>
        <w:rPr>
          <w:rFonts w:ascii="Times New Roman"/>
          <w:b w:val="false"/>
          <w:i w:val="false"/>
          <w:color w:val="000000"/>
          <w:sz w:val="28"/>
        </w:rPr>
        <w:t>
      7) 25 қазан- Республика күні:</w:t>
      </w:r>
    </w:p>
    <w:p>
      <w:pPr>
        <w:spacing w:after="0"/>
        <w:ind w:left="0"/>
        <w:jc w:val="both"/>
      </w:pPr>
      <w:r>
        <w:rPr>
          <w:rFonts w:ascii="Times New Roman"/>
          <w:b w:val="false"/>
          <w:i w:val="false"/>
          <w:color w:val="000000"/>
          <w:sz w:val="28"/>
        </w:rPr>
        <w:t>
      бала кезінен он сегіз жасқа дейінгі бірінші, екінші, үшінші топтағы мүгедек балаларға - 3 айлық есептік көрсеткіш мөлшерінде;</w:t>
      </w:r>
    </w:p>
    <w:p>
      <w:pPr>
        <w:spacing w:after="0"/>
        <w:ind w:left="0"/>
        <w:jc w:val="both"/>
      </w:pPr>
      <w:r>
        <w:rPr>
          <w:rFonts w:ascii="Times New Roman"/>
          <w:b w:val="false"/>
          <w:i w:val="false"/>
          <w:color w:val="000000"/>
          <w:sz w:val="28"/>
        </w:rPr>
        <w:t>
      8) 16 желтоқсан -Қазақстан Республикасының Тәуелсіздік күні:</w:t>
      </w:r>
    </w:p>
    <w:p>
      <w:pPr>
        <w:spacing w:after="0"/>
        <w:ind w:left="0"/>
        <w:jc w:val="both"/>
      </w:pPr>
      <w:r>
        <w:rPr>
          <w:rFonts w:ascii="Times New Roman"/>
          <w:b w:val="false"/>
          <w:i w:val="false"/>
          <w:color w:val="000000"/>
          <w:sz w:val="28"/>
        </w:rPr>
        <w:t>
      "Жаппай саяси қуғын-сүргіндер құрбандарын ақтау туралы" Қазақстан Республикасының 1993 жылғы 14 сәуірдегі Заңының сәйкес Қазақстандағы 1986 жылғы 17-18 желтоқсан оқиғаларына қатысқандар қатарындағы ақталған адамдарға, бір рет 35 (отыз бес) айлық есептік көрсеткіш мөлшерінде көрсетіледі.</w:t>
      </w:r>
    </w:p>
    <w:p>
      <w:pPr>
        <w:spacing w:after="0"/>
        <w:ind w:left="0"/>
        <w:jc w:val="both"/>
      </w:pPr>
      <w:r>
        <w:rPr>
          <w:rFonts w:ascii="Times New Roman"/>
          <w:b w:val="false"/>
          <w:i w:val="false"/>
          <w:color w:val="000000"/>
          <w:sz w:val="28"/>
        </w:rPr>
        <w:t>
      9. Әлеуметтік көмекке мұқтаж азаматтардың жекелеген санаттарына бір рет және (немесе) мерзімді (ай сайын) азаматтардың мынадай санаттарына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өрт, дүлей апат туындаған сәтінен бастап үш ай ішінде адамдарға жан басына шаққандағы орташа табысы есепке алынбай Үлгілік қағиданың 12-тармағында көрсетілген құжатты қоса бере отырып бір рет - 700 (жеті жүз) айлық есептік көрсеткіш мөлшерінде;</w:t>
      </w:r>
    </w:p>
    <w:p>
      <w:pPr>
        <w:spacing w:after="0"/>
        <w:ind w:left="0"/>
        <w:jc w:val="both"/>
      </w:pPr>
      <w:r>
        <w:rPr>
          <w:rFonts w:ascii="Times New Roman"/>
          <w:b w:val="false"/>
          <w:i w:val="false"/>
          <w:color w:val="000000"/>
          <w:sz w:val="28"/>
        </w:rPr>
        <w:t>
      2) туберкулездің әртүрлі түрімен ауыратын науқастарға, созылмалы бүйрек созылмалы бүйрек жетіспеушілігі бар, амбулаториялық гемодиализге тәуелді науқастарға емдеу мекемесінің ұсынатын тізіміне сәйкес, амбулаториялық ем алу кезеңіне әлеуметтік көмек жан басына шаққандағы орташа табысы есепке алынбай, ай сайын 10 (он) айлық есептік көрсеткіш мөлшерінде;</w:t>
      </w:r>
    </w:p>
    <w:p>
      <w:pPr>
        <w:spacing w:after="0"/>
        <w:ind w:left="0"/>
        <w:jc w:val="both"/>
      </w:pPr>
      <w:r>
        <w:rPr>
          <w:rFonts w:ascii="Times New Roman"/>
          <w:b w:val="false"/>
          <w:i w:val="false"/>
          <w:color w:val="000000"/>
          <w:sz w:val="28"/>
        </w:rPr>
        <w:t>
      3) Адамның иммунитет тапшылығы вирусы (АИТВ) инфекциясын жұқтырған немесе жұқтырылған иммун тапшылығының синдромы ауруы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ең төменгі күнкөріс деңгейінің екі еселенген мөлшерінде;</w:t>
      </w:r>
    </w:p>
    <w:p>
      <w:pPr>
        <w:spacing w:after="0"/>
        <w:ind w:left="0"/>
        <w:jc w:val="both"/>
      </w:pPr>
      <w:r>
        <w:rPr>
          <w:rFonts w:ascii="Times New Roman"/>
          <w:b w:val="false"/>
          <w:i w:val="false"/>
          <w:color w:val="000000"/>
          <w:sz w:val="28"/>
        </w:rPr>
        <w:t>
      4) 80 жастан асқан жалғызілікті қарт азаматтарға - ай сайын 1 (бір) айлық есептiк көрсеткiш мөлшерiнде;</w:t>
      </w:r>
    </w:p>
    <w:p>
      <w:pPr>
        <w:spacing w:after="0"/>
        <w:ind w:left="0"/>
        <w:jc w:val="both"/>
      </w:pPr>
      <w:r>
        <w:rPr>
          <w:rFonts w:ascii="Times New Roman"/>
          <w:b w:val="false"/>
          <w:i w:val="false"/>
          <w:color w:val="000000"/>
          <w:sz w:val="28"/>
        </w:rPr>
        <w:t>
      5) үйде оқып және тәрбиеленіп жатқан мүгедектігі бар балаларға - ай сайын 1 (бір) айлық есептік көрсеткіш мөлшерінде;</w:t>
      </w:r>
    </w:p>
    <w:p>
      <w:pPr>
        <w:spacing w:after="0"/>
        <w:ind w:left="0"/>
        <w:jc w:val="both"/>
      </w:pPr>
      <w:r>
        <w:rPr>
          <w:rFonts w:ascii="Times New Roman"/>
          <w:b w:val="false"/>
          <w:i w:val="false"/>
          <w:color w:val="000000"/>
          <w:sz w:val="28"/>
        </w:rPr>
        <w:t>
      6) Ұлы Отан соғысының қатысушыларына, оларға теңестірілгендер, ардагерлер және Ұлы Отан соғысы жылдарында тылдағы қаржылы еңбегі мен мінсіз әскери қызметі үшін бұрынғы КСР Одағының ордендерімен және медальдарымен наградталған адамдарды мерзімді басылымдарға жазылуды рәсімдеуге жылына 2 (екі) айлық есептік көрсеткіш мөлшерінде;</w:t>
      </w:r>
    </w:p>
    <w:p>
      <w:pPr>
        <w:spacing w:after="0"/>
        <w:ind w:left="0"/>
        <w:jc w:val="both"/>
      </w:pPr>
      <w:r>
        <w:rPr>
          <w:rFonts w:ascii="Times New Roman"/>
          <w:b w:val="false"/>
          <w:i w:val="false"/>
          <w:color w:val="000000"/>
          <w:sz w:val="28"/>
        </w:rPr>
        <w:t>
      7) Бас бостандығынан айыру орындарынан босатылған адамдарға және пробация қызметінің есебінде тұрған адамдарға, бір рет - 5 (бес) айлық есептік көрсеткіш мөлшерінде;</w:t>
      </w:r>
    </w:p>
    <w:p>
      <w:pPr>
        <w:spacing w:after="0"/>
        <w:ind w:left="0"/>
        <w:jc w:val="both"/>
      </w:pPr>
      <w:r>
        <w:rPr>
          <w:rFonts w:ascii="Times New Roman"/>
          <w:b w:val="false"/>
          <w:i w:val="false"/>
          <w:color w:val="000000"/>
          <w:sz w:val="28"/>
        </w:rPr>
        <w:t xml:space="preserve">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left"/>
      </w:pPr>
      <w:r>
        <w:rPr>
          <w:rFonts w:ascii="Times New Roman"/>
          <w:b/>
          <w:i w:val="false"/>
          <w:color w:val="000000"/>
        </w:rPr>
        <w:t xml:space="preserve"> 3-тарау. Әлеуметтік көмек көрсету тәртібі</w:t>
      </w:r>
    </w:p>
    <w:p>
      <w:pPr>
        <w:spacing w:after="0"/>
        <w:ind w:left="0"/>
        <w:jc w:val="both"/>
      </w:pPr>
      <w:r>
        <w:rPr>
          <w:rFonts w:ascii="Times New Roman"/>
          <w:b w:val="false"/>
          <w:i w:val="false"/>
          <w:color w:val="000000"/>
          <w:sz w:val="28"/>
        </w:rPr>
        <w:t>
      10. Атаулы күндер мен мереке күндеріне орай әлеуметтік көмек уәкілетті ұйым не өзге де ұйымдар ұсынған, Кентау қаласының әкімдігі бекіткен тізімдер бойынша оны алушылардан өтініштер талап етілмей көрсетіледі.</w:t>
      </w:r>
    </w:p>
    <w:p>
      <w:pPr>
        <w:spacing w:after="0"/>
        <w:ind w:left="0"/>
        <w:jc w:val="both"/>
      </w:pPr>
      <w:r>
        <w:rPr>
          <w:rFonts w:ascii="Times New Roman"/>
          <w:b w:val="false"/>
          <w:i w:val="false"/>
          <w:color w:val="000000"/>
          <w:sz w:val="28"/>
        </w:rPr>
        <w:t>
      11. Әлеуметтік көмек көрсетуге жұмсалатын шығыстарды қаржыландыру жергілікті бюджетте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p>
      <w:pPr>
        <w:spacing w:after="0"/>
        <w:ind w:left="0"/>
        <w:jc w:val="both"/>
      </w:pPr>
      <w:r>
        <w:rPr>
          <w:rFonts w:ascii="Times New Roman"/>
          <w:b w:val="false"/>
          <w:i w:val="false"/>
          <w:color w:val="000000"/>
          <w:sz w:val="28"/>
        </w:rPr>
        <w:t>
      13. Әлеуметтік көмек көрсету тәртібі Үлгілік қағидалардың 3-тарауымен анықталады.</w:t>
      </w:r>
    </w:p>
    <w:p>
      <w:pPr>
        <w:spacing w:after="0"/>
        <w:ind w:left="0"/>
        <w:jc w:val="both"/>
      </w:pPr>
      <w:r>
        <w:rPr>
          <w:rFonts w:ascii="Times New Roman"/>
          <w:b w:val="false"/>
          <w:i w:val="false"/>
          <w:color w:val="000000"/>
          <w:sz w:val="28"/>
        </w:rPr>
        <w:t>
      14.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кірісі әлеуметтік көмек көрсету үшін жергілікті өкілді органдар белгілеген шектен артық болған жағдайларда жүзеге асырылады.</w:t>
      </w:r>
    </w:p>
    <w:p>
      <w:pPr>
        <w:spacing w:after="0"/>
        <w:ind w:left="0"/>
        <w:jc w:val="both"/>
      </w:pPr>
      <w:r>
        <w:rPr>
          <w:rFonts w:ascii="Times New Roman"/>
          <w:b w:val="false"/>
          <w:i w:val="false"/>
          <w:color w:val="000000"/>
          <w:sz w:val="28"/>
        </w:rPr>
        <w:t>
      15.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Кентау қаласының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қайтарылуға жатады, заңсыз алынған сомалар ерікті түрде немесе сот тәртібімен қайтарылуға жатады.</w:t>
      </w:r>
    </w:p>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