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d4bc4" w14:textId="e7d4b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ауданы бойынша тұрғын үй сертификаттарының мөлшері және оларды алушылар санаттарының тізбесін айқындау туралы</w:t>
      </w:r>
    </w:p>
    <w:p>
      <w:pPr>
        <w:spacing w:after="0"/>
        <w:ind w:left="0"/>
        <w:jc w:val="both"/>
      </w:pPr>
      <w:r>
        <w:rPr>
          <w:rFonts w:ascii="Times New Roman"/>
          <w:b w:val="false"/>
          <w:i w:val="false"/>
          <w:color w:val="000000"/>
          <w:sz w:val="28"/>
        </w:rPr>
        <w:t>Түркістан облысы Қазығұрт аудандық мәслихатының 2024 жылғы 21 ақпандағы № 11/71-VIII шешiмi. Түркістан облысының Әдiлет департаментiнде 2024 жылғы 23 ақпанда № 6468-13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2-9 тармағына</w:t>
      </w:r>
      <w:r>
        <w:rPr>
          <w:rFonts w:ascii="Times New Roman"/>
          <w:b w:val="false"/>
          <w:i w:val="false"/>
          <w:color w:val="000000"/>
          <w:sz w:val="28"/>
        </w:rPr>
        <w:t>, Қазақстан Республикасының "Тұрғын үй қатынастары туралы" Заңының 14-1 бабының 2 тармағынасәйкес, Қазығұрт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Тұрғын үй сертификаттарының мөлшері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айқындалсын.</w:t>
      </w:r>
    </w:p>
    <w:bookmarkEnd w:id="1"/>
    <w:bookmarkStart w:name="z3" w:id="2"/>
    <w:p>
      <w:pPr>
        <w:spacing w:after="0"/>
        <w:ind w:left="0"/>
        <w:jc w:val="both"/>
      </w:pPr>
      <w:r>
        <w:rPr>
          <w:rFonts w:ascii="Times New Roman"/>
          <w:b w:val="false"/>
          <w:i w:val="false"/>
          <w:color w:val="000000"/>
          <w:sz w:val="28"/>
        </w:rPr>
        <w:t xml:space="preserve">
      2. Тұрғын үй сертификаттарын алушылар санатының тізбесі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айқындалсын.</w:t>
      </w:r>
    </w:p>
    <w:bookmarkEnd w:id="2"/>
    <w:bookmarkStart w:name="z4" w:id="3"/>
    <w:p>
      <w:pPr>
        <w:spacing w:after="0"/>
        <w:ind w:left="0"/>
        <w:jc w:val="both"/>
      </w:pPr>
      <w:r>
        <w:rPr>
          <w:rFonts w:ascii="Times New Roman"/>
          <w:b w:val="false"/>
          <w:i w:val="false"/>
          <w:color w:val="000000"/>
          <w:sz w:val="28"/>
        </w:rPr>
        <w:t xml:space="preserve">
      3. Қазығұрт аудандық мәслихатының 2022 жылғы 25 қарашадағы №33/143-VII "Қазығұрт ауданы бойынша тұрғын үй сертификаттарының мөлшерін және алушылар санаттарының тізбесін айқындау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№30899 нөмірімен тіркелген).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төрағасының міндетін уақытша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Нұран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2024 жылғы 21 ақпандағы</w:t>
            </w:r>
            <w:r>
              <w:br/>
            </w:r>
            <w:r>
              <w:rPr>
                <w:rFonts w:ascii="Times New Roman"/>
                <w:b w:val="false"/>
                <w:i w:val="false"/>
                <w:color w:val="000000"/>
                <w:sz w:val="20"/>
              </w:rPr>
              <w:t>№11/71-VIII шешіміне 1 қосымша</w:t>
            </w:r>
          </w:p>
        </w:tc>
      </w:tr>
    </w:tbl>
    <w:bookmarkStart w:name="z7" w:id="5"/>
    <w:p>
      <w:pPr>
        <w:spacing w:after="0"/>
        <w:ind w:left="0"/>
        <w:jc w:val="left"/>
      </w:pPr>
      <w:r>
        <w:rPr>
          <w:rFonts w:ascii="Times New Roman"/>
          <w:b/>
          <w:i w:val="false"/>
          <w:color w:val="000000"/>
        </w:rPr>
        <w:t xml:space="preserve"> Тұрғын үй сертификаттарының мөлшері</w:t>
      </w:r>
    </w:p>
    <w:bookmarkEnd w:id="5"/>
    <w:bookmarkStart w:name="z8" w:id="6"/>
    <w:p>
      <w:pPr>
        <w:spacing w:after="0"/>
        <w:ind w:left="0"/>
        <w:jc w:val="both"/>
      </w:pPr>
      <w:r>
        <w:rPr>
          <w:rFonts w:ascii="Times New Roman"/>
          <w:b w:val="false"/>
          <w:i w:val="false"/>
          <w:color w:val="000000"/>
          <w:sz w:val="28"/>
        </w:rPr>
        <w:t>
      1. Қарыз сомасынан 10 пайыз, алайда әлеуметтік көмек түрі ретінде 1000000 (бір миллион) теңгеден артық емес.</w:t>
      </w:r>
    </w:p>
    <w:bookmarkEnd w:id="6"/>
    <w:bookmarkStart w:name="z9" w:id="7"/>
    <w:p>
      <w:pPr>
        <w:spacing w:after="0"/>
        <w:ind w:left="0"/>
        <w:jc w:val="both"/>
      </w:pPr>
      <w:r>
        <w:rPr>
          <w:rFonts w:ascii="Times New Roman"/>
          <w:b w:val="false"/>
          <w:i w:val="false"/>
          <w:color w:val="000000"/>
          <w:sz w:val="28"/>
        </w:rPr>
        <w:t>
      2. Қарыз сомасынан 10 пайыз, алайда әлеуметтік қолдау түрі ретінде 1000000 (бір миллион) теңгеден артық емес.</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2024 жылғы 21 ақпандағы</w:t>
            </w:r>
            <w:r>
              <w:br/>
            </w:r>
            <w:r>
              <w:rPr>
                <w:rFonts w:ascii="Times New Roman"/>
                <w:b w:val="false"/>
                <w:i w:val="false"/>
                <w:color w:val="000000"/>
                <w:sz w:val="20"/>
              </w:rPr>
              <w:t>№11/71-VIII шешіміне 2 қосымша</w:t>
            </w:r>
          </w:p>
        </w:tc>
      </w:tr>
    </w:tbl>
    <w:bookmarkStart w:name="z11" w:id="8"/>
    <w:p>
      <w:pPr>
        <w:spacing w:after="0"/>
        <w:ind w:left="0"/>
        <w:jc w:val="left"/>
      </w:pPr>
      <w:r>
        <w:rPr>
          <w:rFonts w:ascii="Times New Roman"/>
          <w:b/>
          <w:i w:val="false"/>
          <w:color w:val="000000"/>
        </w:rPr>
        <w:t xml:space="preserve"> Тұрғын үй сертификаттарын алушылар санатының тізбесі</w:t>
      </w:r>
    </w:p>
    <w:bookmarkEnd w:id="8"/>
    <w:bookmarkStart w:name="z12" w:id="9"/>
    <w:p>
      <w:pPr>
        <w:spacing w:after="0"/>
        <w:ind w:left="0"/>
        <w:jc w:val="both"/>
      </w:pPr>
      <w:r>
        <w:rPr>
          <w:rFonts w:ascii="Times New Roman"/>
          <w:b w:val="false"/>
          <w:i w:val="false"/>
          <w:color w:val="000000"/>
          <w:sz w:val="28"/>
        </w:rPr>
        <w:t>
      1. Мүгедектігі бар балалары бар немесе оларды тәрбиелеп отырған отбасылар.</w:t>
      </w:r>
    </w:p>
    <w:bookmarkEnd w:id="9"/>
    <w:bookmarkStart w:name="z13" w:id="10"/>
    <w:p>
      <w:pPr>
        <w:spacing w:after="0"/>
        <w:ind w:left="0"/>
        <w:jc w:val="both"/>
      </w:pPr>
      <w:r>
        <w:rPr>
          <w:rFonts w:ascii="Times New Roman"/>
          <w:b w:val="false"/>
          <w:i w:val="false"/>
          <w:color w:val="000000"/>
          <w:sz w:val="28"/>
        </w:rPr>
        <w:t>
      2.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көпбалалы отбасылар.</w:t>
      </w:r>
    </w:p>
    <w:bookmarkEnd w:id="10"/>
    <w:bookmarkStart w:name="z14" w:id="11"/>
    <w:p>
      <w:pPr>
        <w:spacing w:after="0"/>
        <w:ind w:left="0"/>
        <w:jc w:val="both"/>
      </w:pPr>
      <w:r>
        <w:rPr>
          <w:rFonts w:ascii="Times New Roman"/>
          <w:b w:val="false"/>
          <w:i w:val="false"/>
          <w:color w:val="000000"/>
          <w:sz w:val="28"/>
        </w:rPr>
        <w:t>
      3. Толық емес отбасылар.</w:t>
      </w:r>
    </w:p>
    <w:bookmarkEnd w:id="11"/>
    <w:bookmarkStart w:name="z15" w:id="12"/>
    <w:p>
      <w:pPr>
        <w:spacing w:after="0"/>
        <w:ind w:left="0"/>
        <w:jc w:val="both"/>
      </w:pPr>
      <w:r>
        <w:rPr>
          <w:rFonts w:ascii="Times New Roman"/>
          <w:b w:val="false"/>
          <w:i w:val="false"/>
          <w:color w:val="000000"/>
          <w:sz w:val="28"/>
        </w:rPr>
        <w:t xml:space="preserve">
      4. Қазақстан Республикасы Еңбек және халықты әлеуметтік қорғау министрінің 2023 жылғы 20 мамырдағы № 161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32546 болып тіркелген) Еңбек ресурстарын болжаудың ұлттық жүйесін қалыптастыру және оның нәтижелерін пайдалану қағидаларына сәйкес құрылатын еңбек ресурстарының болжамы есебімен, еңбек және жұмыспен қамту статистикасы бойынша статистикалық байқауларды талдау негізінде денсаулық сақтау, білім беру, мәдениет, спорт салаларындағы бюджеттiк ұйымдарының мамандары және басқада салалардағы мамандар.</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