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323f" w14:textId="51e3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ауданында мүгедектігі бар балалар қатарындағы кемтар балаларды жеке оқыту жоспары бойынша үйде оқытуға жұмсаған шығындарын өтеу тәртібі мен мөлшерін айқындау туралы</w:t>
      </w:r>
    </w:p>
    <w:p>
      <w:pPr>
        <w:spacing w:after="0"/>
        <w:ind w:left="0"/>
        <w:jc w:val="both"/>
      </w:pPr>
      <w:r>
        <w:rPr>
          <w:rFonts w:ascii="Times New Roman"/>
          <w:b w:val="false"/>
          <w:i w:val="false"/>
          <w:color w:val="000000"/>
          <w:sz w:val="28"/>
        </w:rPr>
        <w:t>Түркістан облысы Мақтаарал аудандық мәслихатының 2024 жылғы 4 мамырдағы № 16-110-VIII шешiмi. Түркістан облысының Әділет департаментінде 2024 жылғы 4 мамырда № 6528-13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"Кемтар балаларды әлеуметтік және медициналық – 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ауданында мүгедектігі бар балалар қатарындағы кемтар балаларды жеке оқыту жоспары бойынша үйде оқытуға жұмсаған шығындарын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Мақтаарал аудандық мәслихатының 2022 жылғы 7 қазандағы №25-169-VII (Нормативтік құқықтық актілері мемлекеттік тізілімінде №30089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4 мамырдағы №16-110-VIII</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Мақтаарал ауданында мүгедектігі бар балалар қатарындағы кемтар балаларды жеке оқыту жоспары бойынша үйде оқытуға жұмсаған шығындарын өтеу тәртібі мен мөлшері</w:t>
      </w:r>
    </w:p>
    <w:bookmarkEnd w:id="4"/>
    <w:bookmarkStart w:name="z7" w:id="5"/>
    <w:p>
      <w:pPr>
        <w:spacing w:after="0"/>
        <w:ind w:left="0"/>
        <w:jc w:val="both"/>
      </w:pPr>
      <w:r>
        <w:rPr>
          <w:rFonts w:ascii="Times New Roman"/>
          <w:b w:val="false"/>
          <w:i w:val="false"/>
          <w:color w:val="000000"/>
          <w:sz w:val="28"/>
        </w:rPr>
        <w:t xml:space="preserve">
      1. Осы Мақтаарал ауданында мүгедектігі бар балалар қатарындағы кемтар балаларды жеке оқыту жоспары бойынша үйде оқытуға жұмсаған шығындарын өтеу тәртібі мен мөлшері "Әлеуметтік – 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№22394 болып тіркелген) "Мүгедектігі бар балаларды үйде оқытуға жұмсалған шығындарды өтеу" мемлекеттік қызметін көрсету қағидаларына (әрі қарай – Шығындарды өтеу қағидалары) сәйкес әзірленді.</w:t>
      </w:r>
    </w:p>
    <w:bookmarkEnd w:id="5"/>
    <w:bookmarkStart w:name="z8"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балалар қатарындағы кемтар балалардың үйде оқу фактісін растайтын оқу орнының анықтамасы негізінде "Мақтаарал ауданының жұмыспен қамту және әлеуметтiк бағдарламалар бөлiмi" мемлекеттiк мекемесi (бұдан әрі – уәкілетті орган) жүзеге асырады.</w:t>
      </w:r>
    </w:p>
    <w:bookmarkEnd w:id="6"/>
    <w:bookmarkStart w:name="z9" w:id="7"/>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 – аналары ата – 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0" w:id="8"/>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1" w:id="9"/>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басқа елді мекендерге көшуі не тұтастай Қазақстан Республикасынан тыс жерлерге көшуі) төлемдер тиісті жағдайлар туындағаннан кейінгі айдан бастап тоқтатылады.</w:t>
      </w:r>
    </w:p>
    <w:bookmarkEnd w:id="9"/>
    <w:bookmarkStart w:name="z12" w:id="10"/>
    <w:p>
      <w:pPr>
        <w:spacing w:after="0"/>
        <w:ind w:left="0"/>
        <w:jc w:val="both"/>
      </w:pPr>
      <w:r>
        <w:rPr>
          <w:rFonts w:ascii="Times New Roman"/>
          <w:b w:val="false"/>
          <w:i w:val="false"/>
          <w:color w:val="000000"/>
          <w:sz w:val="28"/>
        </w:rPr>
        <w:t>
      6. Оқытуға жұмсалған шығындарды өтеуді алу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веб-порталға (бұдан әрі – портал)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p>
      <w:pPr>
        <w:spacing w:after="0"/>
        <w:ind w:left="0"/>
        <w:jc w:val="both"/>
      </w:pPr>
      <w:r>
        <w:rPr>
          <w:rFonts w:ascii="Times New Roman"/>
          <w:b w:val="false"/>
          <w:i w:val="false"/>
          <w:color w:val="000000"/>
          <w:sz w:val="28"/>
        </w:rPr>
        <w:t>
      Өтініш беруші оқытуға жұмсалған шығындарды өтеуді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1"/>
    <w:p>
      <w:pPr>
        <w:spacing w:after="0"/>
        <w:ind w:left="0"/>
        <w:jc w:val="both"/>
      </w:pPr>
      <w:r>
        <w:rPr>
          <w:rFonts w:ascii="Times New Roman"/>
          <w:b w:val="false"/>
          <w:i w:val="false"/>
          <w:color w:val="000000"/>
          <w:sz w:val="28"/>
        </w:rPr>
        <w:t>
      7.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bookmarkEnd w:id="11"/>
    <w:bookmarkStart w:name="z14" w:id="12"/>
    <w:p>
      <w:pPr>
        <w:spacing w:after="0"/>
        <w:ind w:left="0"/>
        <w:jc w:val="both"/>
      </w:pPr>
      <w:r>
        <w:rPr>
          <w:rFonts w:ascii="Times New Roman"/>
          <w:b w:val="false"/>
          <w:i w:val="false"/>
          <w:color w:val="000000"/>
          <w:sz w:val="28"/>
        </w:rPr>
        <w:t>
      8. Оқытуға жұмсалған шығындарды өтеудің мөлшері оқу жылы ішінде әр мүгедектігі бар балаға ай сайын 2 (екі) айлық есептік көрсеткішке тең.</w:t>
      </w:r>
    </w:p>
    <w:bookmarkEnd w:id="12"/>
    <w:bookmarkStart w:name="z15" w:id="13"/>
    <w:p>
      <w:pPr>
        <w:spacing w:after="0"/>
        <w:ind w:left="0"/>
        <w:jc w:val="both"/>
      </w:pPr>
      <w:r>
        <w:rPr>
          <w:rFonts w:ascii="Times New Roman"/>
          <w:b w:val="false"/>
          <w:i w:val="false"/>
          <w:color w:val="000000"/>
          <w:sz w:val="28"/>
        </w:rPr>
        <w:t>
      9. Оқытуға жұмсалған шығындарды өтеуден бас тарту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