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c83c" w14:textId="5ccc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маслихатының "Ордабасы ауданында тұрғын үй сертификаттарының мөлшері мен оларды алушылар санаттарының тізбесін айқындау туралы" 2022 жылғы 23 желтоқсандағы № 33/2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2024 жылғы 19 ақпандағы № 12/3 шешiмi. Түркістан облысының Әдiлет департаментiнде 2024 жылғы 19 ақпанда № 6460-13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 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"Ордабасы ауданында тұрғын үй сертификаттарының мөлшері мен оларды алушылар санаттарының тізбесін айқындау туралы" Ордабасы аудандық мәслихатының 2022 жылғы 23 желтоқсандағы № 33/2 (Нормативтік құқықтық актілерді мемлекеттік тіркеу тізілімінде 2022 жылғы 27 желтоқсанда № 31277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