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147a" w14:textId="64a1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2023 жылғы 2 қарашадағы № 8/3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2024 жылғы 19 ақпандағы № 12/4 шешiмi. Түркістан облысының Әдiлет департаментiнде 2024 жылғы 20 ақпанда № 6462-13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Ордабасы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аудандық мәслихатының 2023 жылғы 2 қарашадағы №8/3 "Әлеуметтік көмек көрсетудің, оның мөлшерлерін белгілеудің және мұқтаж азаматтардың жекелеген санаттарын тізбесін айқындау қағидасын бекіту туралы" (Нормативтiк құқықтық актiлердi мемлекеттiк тiркеу тiзiлiмiнде №6391-13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1-қосымшасымен бекітілген қағиданың </w:t>
      </w:r>
      <w:r>
        <w:rPr>
          <w:rFonts w:ascii="Times New Roman"/>
          <w:b w:val="false"/>
          <w:i w:val="false"/>
          <w:color w:val="000000"/>
          <w:sz w:val="28"/>
        </w:rPr>
        <w:t>7-тармағының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мынадай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ақпан - Кеңес әскерлерінің Ауғанстаннан шығарылған күні: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Оқу жиындарына шақырылған және Ауғанстанға ұрыс қимылдары жүріп жатқан кезеңде жіберілген әскери міндеттілерге, біржолғы 50 айлық есептік көрсеткіш мөлшерінде;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