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860a" w14:textId="b2e8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2024 жылғы 27 наурыздағы № 13/7 шешiмi. Түркістан облысының Әдiлет департаментiнде 2024 жылғы 27 наурызда № 6491-13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