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09c8" w14:textId="ddd0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әкiмдiгiнiң 2018 жылғы 9 шілдедегі № 124 "Отырар ауданының жолаушылар мен багажды автомобильмен тұрақты тасмалдаудың тарифін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2024 жылғы 26 наурыздағы № 43 қаулысы. Түркістан облысының Әділет департаментінде 2024 жылғы 27 наурызда № 6490-13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"Отырар ауданының жолаушылар мен багажды автомобильмен тұрақты тасмалдаудың тарифін белгілеу туралы" Отырар ауданы әкiмдiгiнiң 2018 жылғы 9 шілдедегі № 124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4689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Отырар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