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9e8b" w14:textId="7479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2023 жылғы 16 мамырдағы № 2-18/VIII "Cайрам ауданы бойынша коммуналдық қалдықтардың түзілу мен жинақталу нормаларын, тұрмыстық қатты қалдықтарды жинауға, тасымалдауға, сұрыптауға және көмуге арналған тарифтерді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2024 жылғы 5 сәуірдегі № 15-118/VIII шешiмi. Түркістан облысының Әдiлет департаментiнде 2024 жылғы 10 сәуірде № 6513-13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"Cайрам ауданы бойынша коммуналдық қалдықтардың түзілу мен жинақталу нормаларын, тұрмыстық қатты қалдықтарды жинауға, тасымалдауға, сұрыптауға және көмуге арналған тарифтерді бекіту туралы" 2023 жылғы 16 мамырдағы №2-18/VIII (Нормативтік құқықтық актілерді мемлекеттік тіркеу тізілімінде №6277-13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