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3593" w14:textId="ab03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бойынша шетелдіктер үшін туристерді орналастыру орындарында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2024 жылғы 28 ақпанда № 97 шешiмi. Түркістан облысының Әдiлет департаментiнде 2024 жылғы 5 наурызда № 6476-13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Мәдениет және спорт министрлігінің 2023 жылғы 14 шілдедегі "Шетелдіктер үшін туристік жарнаны төлеу қағидаларын бекіту туралы" №181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Созақ ауданы бойынша шетелдіктер үшін туристерді орналастыру орындарында туристік жарнаның мөлшерлемелері болу құнының 0 (нөл)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