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d0d4" w14:textId="6a4d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2024 жылғы 19 наурызда № 99 шешiмi. Түркістан облысының Әдiлет департаментiнде 2024 жылғы 20 наурызда № 6483-13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Созақ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мөлшерін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