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228a" w14:textId="1582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мәдениет және спорт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2024 жылғы 18 сәуірдегі № 96 қаулысы. Түркістан облысының Әдiлет департаментiнде 2024 жылғы 16 сәуірде № 6515-13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ауданының әкiмдiгi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қамсыздандыру, мәдениет және спорт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" w:id="4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Созақ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2024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мәдениет және спорт саласындағы мамандар лауазымдарының тізбесі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Әлеуметтік қамсыздандыру саласындағы мамандар лауазымдарының тізбесі: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мен мемлекеттік қазыналық кәсіпорын басшысы;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мекеме мен мемлекеттік қазыналық кәсіпорын басшысының орынбасары;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 мен мемлекеттік қазыналық кәсіпорын бөлімінің басшысы;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жөніндегі консультант;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жұмыс жөніндегі маман;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аудандық маңызы бар (облыстық маңызы бар қаланың) ұйымның құрылымдық бөлімшесі болып табылатын үйде қызмет көрсету бөлімшесінің меңгерушісі;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арнаулы әлеуметтік қызметтерге қажеттілікті бағалау және айқындау жөніндегі әлеуметтік қызметкер;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қарттар мен мүгедектігі бар адамдарға күтім жасау жөніндегі әлеуметтік қызметкер;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психоневрологиялық аурулары бар мүгедектігі бар балалар мен 18 жастан асқан мүгедектігі бар адамдарға күтім жасау жөніндегі әлеуметтік қызметкер;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медициналық мейіргердің;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емдік денешынықтыру жөніндегі маман;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әдіскер.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Мәдениет саласындағы мамандар лауазымдарының тізбесі: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мен мемлекеттік қазыналық кәсіпорын басшысы (директоры);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мекеме мен мемлекеттік қазыналық кәсіпорын басшысының (директоры) орынбасары;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 мен мемлекеттік қазыналық кәсіпорын бөлімінің басшысы;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режиссер;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вокал;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бағдарламашы;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дыбыс режиссері;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дыбыс операторы;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мәдени ұйымдастырушы (негізгі қызметтер);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аккомпаниатор;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барлық атаудағы әдістемеші (негізгі қызметтер);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музыкалық жетекші;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ұжым (үйірме) басшысы;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барлық атаудағы менеджер;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барлық атаудағы суретші (негізгі қызметтер);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кітапханашы;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әкімші;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библиограф;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барлық мамандық мұғалімдері;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суретші.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Спорт саласындағы мамандар лауазымдарының тізбесі: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мен мемлекеттік қазыналық кәсіпорын басшысы (директоры);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мекеме мен мемлекеттік қазыналық кәсіпорын басшысының (директоры) орынбасары;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әдістеме;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жаттықтырушы-оқытушы;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жаттықтырушы;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(мамандандырылған) медициналық бике/аға.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