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aed4b" w14:textId="62ae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 әкімдігінің 2018 жылғы 22 қарашадағы "Созақ ауданының аумағында барлық кандидаттарға үгіттік баспа материалдарын орналастыру үшін орындар белгілеу туралы" № 411 қаулысына өзгеріс енгізу туралы</w:t>
      </w:r>
    </w:p>
    <w:p>
      <w:pPr>
        <w:spacing w:after="0"/>
        <w:ind w:left="0"/>
        <w:jc w:val="both"/>
      </w:pPr>
      <w:r>
        <w:rPr>
          <w:rFonts w:ascii="Times New Roman"/>
          <w:b w:val="false"/>
          <w:i w:val="false"/>
          <w:color w:val="000000"/>
          <w:sz w:val="28"/>
        </w:rPr>
        <w:t>Түркістан облысы Созақ ауданы әкiмдiгiнiң 2024 жылғы 15 сәуірдегі № 97 қаулысы. Түркістан облысының Әдiлет департаментiнде 2024 жылғы 18 сәуірде № 6516-13 болып тiркелдi</w:t>
      </w:r>
    </w:p>
    <w:p>
      <w:pPr>
        <w:spacing w:after="0"/>
        <w:ind w:left="0"/>
        <w:jc w:val="both"/>
      </w:pPr>
      <w:bookmarkStart w:name="z1" w:id="0"/>
      <w:r>
        <w:rPr>
          <w:rFonts w:ascii="Times New Roman"/>
          <w:b w:val="false"/>
          <w:i w:val="false"/>
          <w:color w:val="000000"/>
          <w:sz w:val="28"/>
        </w:rPr>
        <w:t>
      Созақ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Созақ ауданы әкімдігінің 2018 жылғы 22 қарашадағы "Созақ ауданының аумағында барлық кандидаттарға үгіттік баспа материалдарын орналастыру үшін орындар белгілеу туралы" № 411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4806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Созақ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Созақ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Турысбеков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Созақ ауданының</w:t>
      </w:r>
    </w:p>
    <w:p>
      <w:pPr>
        <w:spacing w:after="0"/>
        <w:ind w:left="0"/>
        <w:jc w:val="both"/>
      </w:pPr>
      <w:r>
        <w:rPr>
          <w:rFonts w:ascii="Times New Roman"/>
          <w:b w:val="false"/>
          <w:i w:val="false"/>
          <w:color w:val="000000"/>
          <w:sz w:val="28"/>
        </w:rPr>
        <w:t>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Созақ ауданы</w:t>
            </w:r>
            <w:r>
              <w:br/>
            </w:r>
            <w:r>
              <w:rPr>
                <w:rFonts w:ascii="Times New Roman"/>
                <w:b w:val="false"/>
                <w:i w:val="false"/>
                <w:color w:val="000000"/>
                <w:sz w:val="20"/>
              </w:rPr>
              <w:t>әкімінің 2024 жылғы 15 сәуірдегі</w:t>
            </w:r>
            <w:r>
              <w:br/>
            </w:r>
            <w:r>
              <w:rPr>
                <w:rFonts w:ascii="Times New Roman"/>
                <w:b w:val="false"/>
                <w:i w:val="false"/>
                <w:color w:val="000000"/>
                <w:sz w:val="20"/>
              </w:rPr>
              <w:t>№ 97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2018 жылғы 22 қараша</w:t>
            </w:r>
            <w:r>
              <w:br/>
            </w:r>
            <w:r>
              <w:rPr>
                <w:rFonts w:ascii="Times New Roman"/>
                <w:b w:val="false"/>
                <w:i w:val="false"/>
                <w:color w:val="000000"/>
                <w:sz w:val="20"/>
              </w:rPr>
              <w:t>№411 қаулысына 2-қосымша</w:t>
            </w:r>
          </w:p>
        </w:tc>
      </w:tr>
    </w:tbl>
    <w:p>
      <w:pPr>
        <w:spacing w:after="0"/>
        <w:ind w:left="0"/>
        <w:jc w:val="left"/>
      </w:pPr>
      <w:r>
        <w:rPr>
          <w:rFonts w:ascii="Times New Roman"/>
          <w:b/>
          <w:i w:val="false"/>
          <w:color w:val="000000"/>
        </w:rPr>
        <w:t xml:space="preserve"> Созақ ауданының аумағында барлық кандидаттарға үгіттік баспа материалдарын орналастыру үшін орындар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үшін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Абай ауылы, Абай көшесі, 14А, Түркістан облысының білім басқармасының Созақ ауданының білім бөлімінің "Иманов атындағы шағын жинақты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Балдысу ауылы, Балдысу көшесі, 56, Түркістан облысының білім басқармасының Созақ ауданының білім бөлімінің "Жамбыл атындағы шағын жинақты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Қарабұлақ ауылы, Қарабұлақ көшесі, 21А, Түркістан облысының білім басқармасының Созақ ауданының білім бөлімінің "Қарабұлақ шағын жинақты бастауыш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Жеткеншек ауылы, Жеткеншек көшесі, 8, Шолаққорған ауылдық округі әкімі аппаратының "Жеткеншек" бастауыш мектебінің ескі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Жібек жолы-2 көшесі, 72, Түркістан облысының білім басқармасының Созақ ауданының білім бөлімінің "А.Сүлейменов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Ә.Молдағұлова көшесі, 59, Түркістан облысы дене шынықтыру және спорт басқармасының "Созақ аудандық № 1 балалар мен жасөспірімдер спорт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Жібек жолы көшесі, 5,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кәсіпорыны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Жібек жолы көшесі-2, 28, Түркістан облысының білім басқармасының Созақ ауданының білім бөлімінің "Ертөстік бөбекжай-балабақшасы" мемлекеттік коммуналдық қазыналық кәсіпорыны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Абылай хан көшесі, 1, Түркістан облысының білім басқармасының Созақ ауданының білім бөлімінің "Ы.Алтынсарин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Абылай хан көшесі, 3, Түркістан облысының білім басқармасының Созақ ауданының білім бөлімінің "А.Байтұрсынов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С.Қожанов көшесі, 1А, Түркістан облысының білім басқармасының Созақ ауданының білім бөлімінің "Ә.Молдағұлова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С.Тоқпанбетов көшесі, 1А, Түркістан облысының білім басқармасының Созақ ауданының білім бөлімінің "Нәзір Төреқұлов атындағы IT мектеп-лицей"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 Жартытөбе ауылы, О.Мықтыбайұлы көшесі, № 9 тұрғын үйге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 Бабата ауылы, А.Сайлаубеков көшесі, 5/4, Түркістан облысының білім басқармасының Созақ ауданының білім бөлімінің "М.Маметова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 Аққолтық ауылы, Қ.Арқабаев көшесі, № 12 тұрғын үйге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 ауылдық округі, Құмкент ауылы, Жылыбұлақ көшесі, 28, Түркістан облысы дене шынықтыру және спорт басқармасының "Созақ аудандық №1 балалар мен жасөспірімдер спорт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 ауылдық округі, Қызылкөл ауылы, Қ.Беркінбаев көшесі, 5,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кәсіпорыны Қызылкөл ауылдық клубы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 ауылдық округі, Құмкент ауылы, Қызылқанат көшесі, 32, "Сезім" дүкенінің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ауылдық округі, Сызған ауылы, Е.Алдасүгірұлы көшесі, 14, "Сырғаш" дүкенінің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ауылдық округі, Қозмолдақ ауылы, Қ.Тохмұхамедов көшесі, 32,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кәсіпорыны Қозмолдақ ауылдық клубы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ауылдық округі, Қайнар ауылы, Ж.Әділбеков көшесі, 29, Түркістан облысының білім басқармасының Созақ ауданының білім бөлімінің "А.Макаренко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 Созақ ауылы, С.Матенбаев көшесі, 31А, Түркістан облысының білім басқармасының Созақ ауданының білім бөлімінің "Созақ" мектеп-гимназия"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 Созақ ауылы, Қ.Тоқмұхамедов көшесі, 3А, Түркістан облысының білім басқармасының Созақ ауданының білім бөлімінің "Науайы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 Көктөбе ауылы, Суындық көшесі, 130, Түркістан облысының білім басқармасының Созақ ауданының білім бөлімінің "Суындық"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 Ы.Жаукебаев ауылы, Ынтымақ көшесі, 42, Түркістан облысының білім басқармасының Созақ ауданының білім бөлімінің "Құрманғазы атындағы шағын жинақты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 Созақ ауылы, М.Әуезов көшесі, 39А, Түркістан облысының білім басқармасының "№1 колледж" мемлекеттік коммуналдық қазыналық кәсіпорыны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ауылдық округі, Қарақұр ауылы, Үсенбай көшесі, 27, Түркістан облысының білім басқармасының Созақ ауданының білім бөлімінің "Қарағұр"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ауылдық округі, Раң ауылы, Раң көшесі, 1А, Түркістан облысының білім басқармасының Созақ ауданының білім бөлімінің "Б.Батырбекова атындағы шағын жинақты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ауылдық округі, Шаға ауылы, Шаға көшесі, 20Б, Түркістан облысының білім басқармасының Созақ ауданының білім бөлімінің "С.Бақбергенов атындағы шағын жинақты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ауылдық округі, Қаратау ауылы, Жиенбет батыр көшесі, 3,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кәсіпорыны Қаратау ауылдық клубы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ауылдық округі, Ақсүмбе ауылы, Орталық көшесі, 23,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кәсіпорыны Ақсүмбе ауылдық клубы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ауылдық округі, Сарыжаз ауылы, 1 көшесі, 41, Түркістан облысының білім басқармасының Созақ ауданының білім бөлімінің "Саржаз" шағын жинақты негізгі орта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 ауылдық округі, Жуантөбе ауылы, Төле би көшесі, 2, "Созақ ауданының Жуантөбе ауылдық округі әкімінің аппараты"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ауылдық округі, Тасты ауылы, Қазақстан көшесі, 14, Түркістан облысының білім басқармасының Созақ ауданының білім бөлімінің "Абай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ауылдық округі, Қылти ауылы, Қылти көшесі, 3, Түркістан облысы қоғамдық денсаулық басқармасының "Созақ аудандық орталық ауруханасы" шаруашылық жүргізу құқығындағы мемлекеттік коммуналдық кәсіпорны "Қылти" медициналық бекеті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ауылдық округі, Шу ауылы, Абай көшесі, 2, Түркістан облысының білім басқармасының Созақ ауданының білім бөлімінің "Марал бөбекжай-балабақшасы" мемлекеттік коммуналдық қазыналық кәсіпорыны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Қыземшек кенті, 1 шағын ауданы, № 23 көпқабатты тұрғын үйдің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Қыземшек кенті, Тайқоңыр ауылы, Ақбикеш көшесі, 7,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кәсіпорыны "Димур" клубы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Таукент кенті, 1 ықшамауданы, 52, Түркістан облысының білім басқармасының Созақ ауданының білім бөлімінің "І.Кеңесбаев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Таукент кенті, І.Кеңесбаев көшесі, 136, Түркістан облысының білім басқармасының Созақ ауданының білім бөлімінің "Сүгір Әліұлы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Таукент кенті, І.Кеңесбаев көшесі, № 165, Түркістан облысының білім басқармасының Созақ ауданының білім бөлімінің "Болашақ бөбекжай-балабақшасы" мемлекеттік коммуналдық қазыналық кәсіпорыны ғимаратының жанында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