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2183" w14:textId="9de2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аудандық мәслихатының 2024 жылғы 28 наурыздағы № 11/64-VIII шешiмi. Түркістан облысының Әдiлет департаментiнде 2024 жылғы 29 наурызда № 6503-13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Төлеби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Төлеби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 (төрт) пайыздан 2 (екі) пайызға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