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cc4a" w14:textId="567c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ауданы әкімдігінің 2017 жылғы 26 желтоқсандағы № 528 "Төлеби ауданының шалғайдағы елді мекендерінде тұратын балаларды жалпы білім беретін мектептерге тасымалдаудың схемалары мен тәртібін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 әкiмдiгiнiң 2024 жылғы 28 маусымдағы № 381 қаулысы. Түркістан облысының Әдiлет департаментiнде 2024 жылғы 1 шілдеде № 6547-13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"Құқықтық актілер туралы" Заңының 27-бабына сәйкес, Төлеби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Төлеби ауданы әкімдігінің 2017 жылғы 26 желтоқсандағы №528 "Төлеби ауданының шалғайдағы елді мекендерінде тұратын балаларды жалпы білім беретін мектептерге тасымалдаудың схемалары мен тәртібін бекіту туралы" (Нормативтік құқықтық актілерді мемлекеттік тіркеу тізілімінде № 4383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 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Төлеби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