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72f7" w14:textId="5357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жылы Ауғанстан Демократиялық Республикасынан Кеңес әскерлері шектеулі контингентінің шығарылғанына 35-жылдығына орай Ауғанстан соғысының ардагерлеріне әлеуметтік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аудандық мәслихатының 2024 жылғы 27 наурыздағы № 17/3-08 шешімі. Түркістан облысының Әділет департаментінде 2024 жылғы 28 наурызда № 6495-13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"Ардагерлер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жылы Ауғанстан Демократиялық Республикасынан Кеңес әскерлері шектеулі контингентінің шығарылғанына 35 жыл толуына орай бір рет әлеуметтік көмек көрсетілсін: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ақпан - Кеңес әскерлерінің Ауғанстаннан шығарылған күні: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жиындарына шақырылған және Ауғанстанға ұрыс қимылдары жүрiп жатқан кезеңде жiберiлген әскери мiндеттiлерге – 50 (елу) айлық есептік көрсеткіш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Ауғанстанға ұрыс қимылдары жүрiп жатқан кезеңде осы елге жүк жеткiзу үшiн жiберiлген автомобиль батальондарының әскери қызметшiлерiне – 50 (елу) айлық есептік көрсеткіш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бұрынғы КСР Одағының аумағынан Ауғанстанға жауынгерлiк тапсырмалармен ұшқан ұшу құрамының әскери қызметшiлерiне – 50 (елу) айлық есептік көрсеткіш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Ауғанстандағы кеңестік әскери контингентке қызмет көрсеткен, жарақат,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– 50 (елу) айлық есептік көрсеткіш мөлшерінде;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