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cf8b" w14:textId="f93c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2024 жылғы 27 наурыздағы № 17/4-08 шешімі. Түркістан облысының Әділет департаментінде 2024 жылғы 28 наурызда № 6496-13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шілдедегі № 181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33110 болып тіркелген) сәйкес, Түлкібас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 бойынша туристерді орналастыру орындарында шетелдіктер үшін 2024 жылға арналған туристік жарнаның мөлшерлемелері – болу құнының 0 (нөл) пайызы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