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ad004" w14:textId="c8ad0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Түркістан облысы Түлкібас аудандық мәслихатының 2024 жылғы 24 сәуірдегі № 19/2-08 шешімі. Түркістан облысының Әділет департаментінде 2024 жылғы 24 сәуірде № 6521-13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"Тұрғын үй қатынастары туралы" Заңының 97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Өнеркәсіп және құрылыс министрінің 2023 жылғы 8 желтоқсандағы "Тұрғын үй көмегін беру қағидаларын бекіту туралы" №117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№33763 болып тіркелген) сәйкес, Түлкібас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Түлкібас ауданында тұрғын үй көмегін көрсетудің мөлшері мен тәртібі айқындалсын.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Түлкібас аудандық мәслихаттың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Байысбаев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маслихаты</w:t>
            </w:r>
            <w:r>
              <w:br/>
            </w:r>
            <w:r>
              <w:rPr>
                <w:rFonts w:ascii="Times New Roman"/>
                <w:b w:val="false"/>
                <w:i w:val="false"/>
                <w:color w:val="000000"/>
                <w:sz w:val="20"/>
              </w:rPr>
              <w:t>2024 жылғы 24 сәуірдегі</w:t>
            </w:r>
            <w:r>
              <w:br/>
            </w:r>
            <w:r>
              <w:rPr>
                <w:rFonts w:ascii="Times New Roman"/>
                <w:b w:val="false"/>
                <w:i w:val="false"/>
                <w:color w:val="000000"/>
                <w:sz w:val="20"/>
              </w:rPr>
              <w:t>№ 19/2-08 шешіміне қосымша</w:t>
            </w:r>
          </w:p>
        </w:tc>
      </w:tr>
    </w:tbl>
    <w:bookmarkStart w:name="z6" w:id="4"/>
    <w:p>
      <w:pPr>
        <w:spacing w:after="0"/>
        <w:ind w:left="0"/>
        <w:jc w:val="left"/>
      </w:pPr>
      <w:r>
        <w:rPr>
          <w:rFonts w:ascii="Times New Roman"/>
          <w:b/>
          <w:i w:val="false"/>
          <w:color w:val="000000"/>
        </w:rPr>
        <w:t xml:space="preserve"> Түлкібас ауданында тұрғын үй көмегін көрсетудің мөлшері мен тәртібі</w:t>
      </w:r>
    </w:p>
    <w:bookmarkEnd w:id="4"/>
    <w:bookmarkStart w:name="z7" w:id="5"/>
    <w:p>
      <w:pPr>
        <w:spacing w:after="0"/>
        <w:ind w:left="0"/>
        <w:jc w:val="both"/>
      </w:pPr>
      <w:r>
        <w:rPr>
          <w:rFonts w:ascii="Times New Roman"/>
          <w:b w:val="false"/>
          <w:i w:val="false"/>
          <w:color w:val="000000"/>
          <w:sz w:val="28"/>
        </w:rPr>
        <w:t>
      1. Тұрғын үй көмегі жергілікті бюджет қаражаты есебінен Түлкібас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8" w:id="6"/>
    <w:p>
      <w:pPr>
        <w:spacing w:after="0"/>
        <w:ind w:left="0"/>
        <w:jc w:val="both"/>
      </w:pPr>
      <w:r>
        <w:rPr>
          <w:rFonts w:ascii="Times New Roman"/>
          <w:b w:val="false"/>
          <w:i w:val="false"/>
          <w:color w:val="000000"/>
          <w:sz w:val="28"/>
        </w:rPr>
        <w:t>
      2. Тұрғын үй көмегін тағайындау "Түлкібас ауданы әкімдігінің жұмыспен қамту және әлеуметтік бағдарламалар бөлімі" мемлекеттік мекемесімен (бұдан әрі – уәкілетті орган) жүзеге асырылады.</w:t>
      </w:r>
    </w:p>
    <w:bookmarkEnd w:id="6"/>
    <w:bookmarkStart w:name="z9" w:id="7"/>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беру қағидаларын бекіту туралы" Қазақстан Республикасы Өнерқәсіп және құрылыс министрінің 2023 жылғы 8 желтоқсандағы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№33763 болып тіркелген) айқындалған тәртіппен есептейді.</w:t>
      </w:r>
    </w:p>
    <w:bookmarkEnd w:id="7"/>
    <w:bookmarkStart w:name="z10" w:id="8"/>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10 пайыздан асырмай белгілеген шекті жол берілетін деңгейінің арасындағы айырма ретінде айқындалады.</w:t>
      </w:r>
    </w:p>
    <w:bookmarkEnd w:id="8"/>
    <w:p>
      <w:pPr>
        <w:spacing w:after="0"/>
        <w:ind w:left="0"/>
        <w:jc w:val="both"/>
      </w:pPr>
      <w:r>
        <w:rPr>
          <w:rFonts w:ascii="Times New Roman"/>
          <w:b w:val="false"/>
          <w:i w:val="false"/>
          <w:color w:val="000000"/>
          <w:sz w:val="28"/>
        </w:rPr>
        <w:t>
      Аз қамтылған отбасылардың (азаматтардың) жиынтық кірісіне шығыстарының шекті жол берілетін деңгейі 10 (он) пайыз мөлшерінде белгіленеді.</w:t>
      </w:r>
    </w:p>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11" w:id="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өсуін өтеу Қазақстан Республикасының Цифрлық даму, инновациялар және аэроғарыш өнеркәсібі министрінің 2023 жылғы 28 шiлдедегi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9"/>
    <w:bookmarkStart w:name="z12" w:id="10"/>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(бұдан әрі – Мемлекеттік корпорация) немесе "электрондық үкімет" веб-порталына тоқсанына бір рет жүгінуге құқылы.</w:t>
      </w:r>
    </w:p>
    <w:bookmarkEnd w:id="10"/>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3" w:id="11"/>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1"/>
    <w:bookmarkStart w:name="z14" w:id="12"/>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2"/>
    <w:bookmarkStart w:name="z15" w:id="13"/>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және тұрғын үй көмегін төлеу тоқсан сайын тұрғын үй көмегін тағайындау туралы шешім қабылданған айдан кейінгі айдың 10-күніне қарай жүзеге асырылады.</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маслихаты</w:t>
            </w:r>
            <w:r>
              <w:br/>
            </w:r>
            <w:r>
              <w:rPr>
                <w:rFonts w:ascii="Times New Roman"/>
                <w:b w:val="false"/>
                <w:i w:val="false"/>
                <w:color w:val="000000"/>
                <w:sz w:val="20"/>
              </w:rPr>
              <w:t>2024 жылғы 24 сәуірдегі</w:t>
            </w:r>
            <w:r>
              <w:br/>
            </w:r>
            <w:r>
              <w:rPr>
                <w:rFonts w:ascii="Times New Roman"/>
                <w:b w:val="false"/>
                <w:i w:val="false"/>
                <w:color w:val="000000"/>
                <w:sz w:val="20"/>
              </w:rPr>
              <w:t>№ 19/2-08 шешіміне 2 қосымша</w:t>
            </w:r>
          </w:p>
        </w:tc>
      </w:tr>
    </w:tbl>
    <w:bookmarkStart w:name="z17" w:id="14"/>
    <w:p>
      <w:pPr>
        <w:spacing w:after="0"/>
        <w:ind w:left="0"/>
        <w:jc w:val="both"/>
      </w:pPr>
      <w:r>
        <w:rPr>
          <w:rFonts w:ascii="Times New Roman"/>
          <w:b w:val="false"/>
          <w:i w:val="false"/>
          <w:color w:val="000000"/>
          <w:sz w:val="28"/>
        </w:rPr>
        <w:t xml:space="preserve">
      1. Түлкібас аудандық мәслихатының 2020 жылғы 28 желтоқсандағы №65/4-06 "Түлкібас ауданы бойынша тұрғын үй көмегін көрсетудің мөлшері мен тәртібін айқындау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№6042 болып тіркелген);</w:t>
      </w:r>
    </w:p>
    <w:bookmarkEnd w:id="14"/>
    <w:bookmarkStart w:name="z18" w:id="15"/>
    <w:p>
      <w:pPr>
        <w:spacing w:after="0"/>
        <w:ind w:left="0"/>
        <w:jc w:val="both"/>
      </w:pPr>
      <w:r>
        <w:rPr>
          <w:rFonts w:ascii="Times New Roman"/>
          <w:b w:val="false"/>
          <w:i w:val="false"/>
          <w:color w:val="000000"/>
          <w:sz w:val="28"/>
        </w:rPr>
        <w:t xml:space="preserve">
      2. Түлкібас аудандық мәслихатының 2021 жылғы 21 желтоқсандағы №16/9-07 "Түлкібас аудандық мәслихатының 2020 жылғы 28 желтоқсандағы №65/4-06 "Аз қамтылған отбасыларға (азаматтарға) тұрғын үй көмегін көрсету тәртібін айқындау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№26031 болып тіркелген);</w:t>
      </w:r>
    </w:p>
    <w:bookmarkEnd w:id="15"/>
    <w:bookmarkStart w:name="z19" w:id="16"/>
    <w:p>
      <w:pPr>
        <w:spacing w:after="0"/>
        <w:ind w:left="0"/>
        <w:jc w:val="both"/>
      </w:pPr>
      <w:r>
        <w:rPr>
          <w:rFonts w:ascii="Times New Roman"/>
          <w:b w:val="false"/>
          <w:i w:val="false"/>
          <w:color w:val="000000"/>
          <w:sz w:val="28"/>
        </w:rPr>
        <w:t xml:space="preserve">
      3. Түлкібас аудандық мәслихатының 2022 жылғы 21 қазандағы №24/3-07 "Түлкібас аудандық мәслихатының 2020 жылғы 28 желтоқсандағы №65/4-06 "Түлкібас ауданында тұрғын үй көмегін көрсетудің мөлшері мен тәртібін айқындау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№30356 болып тіркелген);</w:t>
      </w:r>
    </w:p>
    <w:bookmarkEnd w:id="16"/>
    <w:bookmarkStart w:name="z20" w:id="17"/>
    <w:p>
      <w:pPr>
        <w:spacing w:after="0"/>
        <w:ind w:left="0"/>
        <w:jc w:val="both"/>
      </w:pPr>
      <w:r>
        <w:rPr>
          <w:rFonts w:ascii="Times New Roman"/>
          <w:b w:val="false"/>
          <w:i w:val="false"/>
          <w:color w:val="000000"/>
          <w:sz w:val="28"/>
        </w:rPr>
        <w:t xml:space="preserve">
      4. Түлкібас аудандық мәслихатының 2023 жылғы 3 қарашадағы №8/4-08 "Түлкібас аудандық мәслихатының 2020 жылғы 28 желтоқсандағы №65/4-06 "Түлкібас ауданында тұрғын үй көмегін көрсетудің мөлшері мен тәртібін айқындау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№6396-13 болып тіркелген).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