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e2a4f" w14:textId="4be2a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Шардара аудандық маслихатының 2023 жылғы 20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 8-45VIII шешiмiне өзгеріс енгiзу туралы</w:t>
      </w:r>
    </w:p>
    <w:p>
      <w:pPr>
        <w:spacing w:after="0"/>
        <w:ind w:left="0"/>
        <w:jc w:val="both"/>
      </w:pPr>
      <w:r>
        <w:rPr>
          <w:rFonts w:ascii="Times New Roman"/>
          <w:b w:val="false"/>
          <w:i w:val="false"/>
          <w:color w:val="000000"/>
          <w:sz w:val="28"/>
        </w:rPr>
        <w:t>Түркістан облысы Шардара аудандық мәслихатының 2024 жылғы 28 ақпандағы № 20-93-VIII шешiмi. Түркістан облысының Әдiлет департаментiнде 2024 жылғы 6 наурызда № 6477-13 болып тiркелдi</w:t>
      </w:r>
    </w:p>
    <w:p>
      <w:pPr>
        <w:spacing w:after="0"/>
        <w:ind w:left="0"/>
        <w:jc w:val="both"/>
      </w:pPr>
      <w:bookmarkStart w:name="z1" w:id="0"/>
      <w:r>
        <w:rPr>
          <w:rFonts w:ascii="Times New Roman"/>
          <w:b w:val="false"/>
          <w:i w:val="false"/>
          <w:color w:val="000000"/>
          <w:sz w:val="28"/>
        </w:rPr>
        <w:t>
      Шардара аудандық мәслихаты ШЕШТІ:</w:t>
      </w:r>
    </w:p>
    <w:bookmarkEnd w:id="0"/>
    <w:bookmarkStart w:name="z2" w:id="1"/>
    <w:p>
      <w:pPr>
        <w:spacing w:after="0"/>
        <w:ind w:left="0"/>
        <w:jc w:val="both"/>
      </w:pPr>
      <w:r>
        <w:rPr>
          <w:rFonts w:ascii="Times New Roman"/>
          <w:b w:val="false"/>
          <w:i w:val="false"/>
          <w:color w:val="000000"/>
          <w:sz w:val="28"/>
        </w:rPr>
        <w:t xml:space="preserve">
      1. Шардара аудандық маслихатының 2023 жылғы 20 қыркүйектегі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№8-45VIII </w:t>
      </w:r>
      <w:r>
        <w:rPr>
          <w:rFonts w:ascii="Times New Roman"/>
          <w:b w:val="false"/>
          <w:i w:val="false"/>
          <w:color w:val="000000"/>
          <w:sz w:val="28"/>
        </w:rPr>
        <w:t>шешiмiне</w:t>
      </w:r>
      <w:r>
        <w:rPr>
          <w:rFonts w:ascii="Times New Roman"/>
          <w:b w:val="false"/>
          <w:i w:val="false"/>
          <w:color w:val="000000"/>
          <w:sz w:val="28"/>
        </w:rPr>
        <w:t xml:space="preserve"> (Нормативтiк құқықтық актiлердi мемлекеттiк тiркеу тiзiлiмiнде № 6347-13 болып тіркелген) мынадай өзгеріс енгiзiлсiн: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Шардара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w:t>
      </w:r>
      <w:r>
        <w:rPr>
          <w:rFonts w:ascii="Times New Roman"/>
          <w:b w:val="false"/>
          <w:i w:val="false"/>
          <w:color w:val="000000"/>
          <w:sz w:val="28"/>
        </w:rPr>
        <w:t xml:space="preserve"> 2) тармақшасы "Ауғанстан Демократиялық Республикасынан Кеңес әскерлерінің шектеулі контингентін шығарудың 35 жылдығына орай біржолғы 50 айлық есептік көрсеткіш мөлшерінде" деген абзацпен толықтырылсын;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тармақ</w:t>
      </w:r>
      <w:r>
        <w:rPr>
          <w:rFonts w:ascii="Times New Roman"/>
          <w:b w:val="false"/>
          <w:i w:val="false"/>
          <w:color w:val="000000"/>
          <w:sz w:val="28"/>
        </w:rPr>
        <w:t xml:space="preserve"> 4) тармақшасы жаңа редакцияда жазылсын:</w:t>
      </w:r>
    </w:p>
    <w:p>
      <w:pPr>
        <w:spacing w:after="0"/>
        <w:ind w:left="0"/>
        <w:jc w:val="both"/>
      </w:pPr>
      <w:r>
        <w:rPr>
          <w:rFonts w:ascii="Times New Roman"/>
          <w:b w:val="false"/>
          <w:i w:val="false"/>
          <w:color w:val="000000"/>
          <w:sz w:val="28"/>
        </w:rPr>
        <w:t>
      4) адамның иммун тапшылығы вирусын (бұдан әрі АИТВ) медицина қызметкерлерінің кінәсінен жұқтырған балаларға (ата-аналарына немесе өзге де заңды өкілдеріне) және кәмелетке толған адамдарға әлеуметтік көмек ай сайын жан басына шаққандағы орташа табысы есепке алынбай, тиісті қаржы жылына арналған республикалық бюджет туралы Қазақстан Республикасының заңында белгіленген ең төмен күнкөріс денгейінің 2 еселенген мөлшерінде тағайындалады;</w:t>
      </w:r>
    </w:p>
    <w:bookmarkStart w:name="z6"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Муталиев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