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edcf" w14:textId="fe9e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2024 жылғы 22 ақпандағы № 13-80-VIII шешiмi. Түркістан облысының Әдiлет департаментiнде 2024 жылғы 23 ақпанда № 6465-13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аудандық мәслихатының кейбір шешімдерінің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13-80-VIII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аудандық мәслихатының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"Жетісай ауданында тұрғын үй көмегін көрсетудің мөлшері мен тәртібін айқындау туралы" 2020 жылғы 31 желтоқсандағы № 41-220-VI (Нормативтiк құқықтық актiлердi мемлекеттiк тiркеу тiзiлiмiнде № 6013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Жетісай аудандық мәслихатының "Жетісай аудандық мәслихатының 2020 жылғы 31 желтоқсандағы № 41-220-VI "Жетісай ауданы бойынша аз қамтамасыз етілген отбасыларға тұрғын үй көмегін көрсетудің мөлшері мен тәртібін айқындау туралы" шешіміне өзгерістер енгізу туралы" 2021 жылғы 1 қазандағы № 11-78-VII (Нормативтiк құқықтық актiлердi мемлекеттiк тiркеу тiзiлiмiнде № 24729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Жетісай аудандық мәслихатының "Жетісай аудандық мәслихатының 2020 жылғы 31 желтоқсандағы № 41- 220-VI "Жетісай ауданында тұрғын үй көмегін көрсетудің мөлшері мен тәртібін айқындау туралы" шешіміне өзгеріс енгізу туралы" 2022 жылғы 15 наурыздағы № 18-114-VII (Нормативтiк құқықтық актiлердi мемлекеттiк тiркеу тiзiлiмiнде № 27316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шешiмі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