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bef6" w14:textId="3b2b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Түркістан облысы Сауран аудандық мәслихатының 2024 жылғы 21 мамырдағы № 148 шешімі. Түркістан облысының Әдiлет департаментiнде 2024 жылғы 27 мамырда № 6532-13 болып тiркелдi</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Заңының 97-бабының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 Өнеркәсіп және құрылыс министрінің 2023 жылғы 8 желтоқсандағы "Тұрғын үй көмегін беру қағидаларын бекіту туралы"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№33763 болып тіркелген) сәйкес, Сауран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Сауран ауданында тұрғын үй көмегін көрсетудің мөлшері мен тәртібі айқындалсын. </w:t>
      </w:r>
    </w:p>
    <w:bookmarkEnd w:id="1"/>
    <w:bookmarkStart w:name="z3" w:id="2"/>
    <w:p>
      <w:pPr>
        <w:spacing w:after="0"/>
        <w:ind w:left="0"/>
        <w:jc w:val="both"/>
      </w:pPr>
      <w:r>
        <w:rPr>
          <w:rFonts w:ascii="Times New Roman"/>
          <w:b w:val="false"/>
          <w:i w:val="false"/>
          <w:color w:val="000000"/>
          <w:sz w:val="28"/>
        </w:rPr>
        <w:t xml:space="preserve">
      2. Сауран аудандық мәслихатының мынадай шешімдерінің күші жойылды деп танылсын: </w:t>
      </w:r>
    </w:p>
    <w:bookmarkEnd w:id="2"/>
    <w:bookmarkStart w:name="z4" w:id="3"/>
    <w:p>
      <w:pPr>
        <w:spacing w:after="0"/>
        <w:ind w:left="0"/>
        <w:jc w:val="both"/>
      </w:pPr>
      <w:r>
        <w:rPr>
          <w:rFonts w:ascii="Times New Roman"/>
          <w:b w:val="false"/>
          <w:i w:val="false"/>
          <w:color w:val="000000"/>
          <w:sz w:val="28"/>
        </w:rPr>
        <w:t xml:space="preserve">
      1)"Сауран ауданында тұрғын үй көмегін көрсетудің мөлшері мен тәртібін айқындау туралы" 2022 жылғы 26 қазандағы №151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тізілімінде №30376 болып тiркелген);</w:t>
      </w:r>
    </w:p>
    <w:bookmarkEnd w:id="3"/>
    <w:bookmarkStart w:name="z5" w:id="4"/>
    <w:p>
      <w:pPr>
        <w:spacing w:after="0"/>
        <w:ind w:left="0"/>
        <w:jc w:val="both"/>
      </w:pPr>
      <w:r>
        <w:rPr>
          <w:rFonts w:ascii="Times New Roman"/>
          <w:b w:val="false"/>
          <w:i w:val="false"/>
          <w:color w:val="000000"/>
          <w:sz w:val="28"/>
        </w:rPr>
        <w:t xml:space="preserve">
      2)"Сауран аудандық мәслихатының 2022 жылғы 26 қазандағы №151 "Сауран ауданында тұрғын үй көмегін көрсетудің мөлшері мен тәртібін айқындау туралы" шешіміне өзгеріс енгізу туралы" 2023 жылғы 27 қазандағы №75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№6387-13 болып тiркелген). </w:t>
      </w:r>
    </w:p>
    <w:bookmarkEnd w:id="4"/>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Сауран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аудандық мәслихатының</w:t>
            </w:r>
            <w:r>
              <w:br/>
            </w:r>
            <w:r>
              <w:rPr>
                <w:rFonts w:ascii="Times New Roman"/>
                <w:b w:val="false"/>
                <w:i w:val="false"/>
                <w:color w:val="000000"/>
                <w:sz w:val="20"/>
              </w:rPr>
              <w:t>2024 жылғы "21" мамырдағы</w:t>
            </w:r>
            <w:r>
              <w:br/>
            </w:r>
            <w:r>
              <w:rPr>
                <w:rFonts w:ascii="Times New Roman"/>
                <w:b w:val="false"/>
                <w:i w:val="false"/>
                <w:color w:val="000000"/>
                <w:sz w:val="20"/>
              </w:rPr>
              <w:t>№148 шешіміне қосымша</w:t>
            </w:r>
          </w:p>
        </w:tc>
      </w:tr>
    </w:tbl>
    <w:bookmarkStart w:name="z8" w:id="6"/>
    <w:p>
      <w:pPr>
        <w:spacing w:after="0"/>
        <w:ind w:left="0"/>
        <w:jc w:val="left"/>
      </w:pPr>
      <w:r>
        <w:rPr>
          <w:rFonts w:ascii="Times New Roman"/>
          <w:b/>
          <w:i w:val="false"/>
          <w:color w:val="000000"/>
        </w:rPr>
        <w:t xml:space="preserve"> Сауран ауданында тұрғын үй көмегін көрсетудің мөлшері мен тәртібі</w:t>
      </w:r>
    </w:p>
    <w:bookmarkEnd w:id="6"/>
    <w:bookmarkStart w:name="z9" w:id="7"/>
    <w:p>
      <w:pPr>
        <w:spacing w:after="0"/>
        <w:ind w:left="0"/>
        <w:jc w:val="both"/>
      </w:pPr>
      <w:r>
        <w:rPr>
          <w:rFonts w:ascii="Times New Roman"/>
          <w:b w:val="false"/>
          <w:i w:val="false"/>
          <w:color w:val="000000"/>
          <w:sz w:val="28"/>
        </w:rPr>
        <w:t>
      1. Тұрғын үй көмегі жергілікті бюджет қаражаты есебінен Сауран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10" w:id="8"/>
    <w:p>
      <w:pPr>
        <w:spacing w:after="0"/>
        <w:ind w:left="0"/>
        <w:jc w:val="both"/>
      </w:pPr>
      <w:r>
        <w:rPr>
          <w:rFonts w:ascii="Times New Roman"/>
          <w:b w:val="false"/>
          <w:i w:val="false"/>
          <w:color w:val="000000"/>
          <w:sz w:val="28"/>
        </w:rPr>
        <w:t>
      2. Тұрғын үй көмегін тағайындау Сауран ауданы әкімдігінің "Сауран ауданының жұмыспен қамту және әлеуметтік бағдарламалар бөлімі" мемлекеттік мекемесімен (бұдан әрі – уәкілетті орган) жүзеге асырылады.</w:t>
      </w:r>
    </w:p>
    <w:bookmarkEnd w:id="8"/>
    <w:bookmarkStart w:name="z11" w:id="9"/>
    <w:p>
      <w:pPr>
        <w:spacing w:after="0"/>
        <w:ind w:left="0"/>
        <w:jc w:val="both"/>
      </w:pPr>
      <w:r>
        <w:rPr>
          <w:rFonts w:ascii="Times New Roman"/>
          <w:b w:val="false"/>
          <w:i w:val="false"/>
          <w:color w:val="000000"/>
          <w:sz w:val="28"/>
        </w:rPr>
        <w:t xml:space="preserve">
      3. Аз қамтылған отбасының (азаматтың) жиынтық табысын көрсетілетін қызметті беруші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№33763 болып тіркелген) (бұдан әрі - Қағидалар) айқындалған тәртіппен есептейді.</w:t>
      </w:r>
    </w:p>
    <w:bookmarkEnd w:id="9"/>
    <w:bookmarkStart w:name="z12" w:id="10"/>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10 пайыздан асырмай белгілеген шекті жол берілетін деңгейінің арасындағы айырма ретінде айқындалады.</w:t>
      </w:r>
    </w:p>
    <w:bookmarkEnd w:id="10"/>
    <w:p>
      <w:pPr>
        <w:spacing w:after="0"/>
        <w:ind w:left="0"/>
        <w:jc w:val="both"/>
      </w:pPr>
      <w:r>
        <w:rPr>
          <w:rFonts w:ascii="Times New Roman"/>
          <w:b w:val="false"/>
          <w:i w:val="false"/>
          <w:color w:val="000000"/>
          <w:sz w:val="28"/>
        </w:rPr>
        <w:t>
      Аз қамтылған отбасылардың (азаматтардың) жиынтық кірісіне шығыстарының шекті жол берілетін деңгейі 10 пайыз мөлшерінде белгіленді.</w:t>
      </w:r>
    </w:p>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3" w:id="1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жүзеге асырылады.</w:t>
      </w:r>
    </w:p>
    <w:bookmarkEnd w:id="11"/>
    <w:bookmarkStart w:name="z14" w:id="12"/>
    <w:p>
      <w:pPr>
        <w:spacing w:after="0"/>
        <w:ind w:left="0"/>
        <w:jc w:val="both"/>
      </w:pPr>
      <w:r>
        <w:rPr>
          <w:rFonts w:ascii="Times New Roman"/>
          <w:b w:val="false"/>
          <w:i w:val="false"/>
          <w:color w:val="000000"/>
          <w:sz w:val="28"/>
        </w:rPr>
        <w:t xml:space="preserve">
      6. Аз қамтылған отбасы (азамат) (немесе оның сенiмхатқа, заңдарға, сот шешiмiне не әкiмшiлiк құжатқа негiзделген өкiлi) тұрғын үй көмегін тағайындау үшін тоқсанына бір рет Тұрғын үй көмегін беру қағидаларына сәйкес "Азаматтарға арналған үкімет" </w:t>
      </w:r>
      <w:r>
        <w:rPr>
          <w:rFonts w:ascii="Times New Roman"/>
          <w:b w:val="false"/>
          <w:i w:val="false"/>
          <w:color w:val="000000"/>
          <w:sz w:val="28"/>
        </w:rPr>
        <w:t>мемлекеттік корпорациясы</w:t>
      </w:r>
      <w:r>
        <w:rPr>
          <w:rFonts w:ascii="Times New Roman"/>
          <w:b w:val="false"/>
          <w:i w:val="false"/>
          <w:color w:val="000000"/>
          <w:sz w:val="28"/>
        </w:rPr>
        <w:t>" (бұдан әрі - Мемлекеттік корпорация) немесе "электрондық үкіметтің" веб-порталы арқылы жүгінеді.</w:t>
      </w:r>
    </w:p>
    <w:bookmarkEnd w:id="12"/>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5" w:id="13"/>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3"/>
    <w:bookmarkStart w:name="z16" w:id="14"/>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4"/>
    <w:bookmarkStart w:name="z17" w:id="15"/>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