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4790" w14:textId="c0b4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субсидияланатын тыңайтқыштар (органикалықтарды қоспағанда)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2024 жылғы 12 сәуірдегі № 85 қаулысы. Шығыс Қазақстан облысының Әділет департаментінде 2024 жылғы 17 сәуірде № 9000-16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бұйрығымен (Нормативтік құқықтық актілерді мемлекеттік тіркеу тізілімінде № 20209 болып тіркелген)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2024 жылға арналған субсидияланатын тыңайтқыштар (органикалықтарды қоспағанда) түрлерінің тізбесі және сатушыдан сатып алынған тыңайтқыштардың 1 тоннасына (литріне, килограмына)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2024 жылға арналған тыңайтқыштарды (органикалықтарды қоспағанда) субсидиялауға бюджеттік қаражат көлемі – 1 650 723 000 (бір миллиард алты жүз елу миллион жеті жүз жиырма үш мың) теңге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ауыл шаруашылығы басқармасы Қазақстан Республикасының заңнамасында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сайтында орналастырылуын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әкімінің агроөнеркәсіп кешені мәселелері жөніндегі орынбасарына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12 сәуірдегі № 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субсидияланатын тыңайтқыштар (органикалықтарды қоспағанда)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кальций, магний, калий селитрасы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Кеуекті модификацияланған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кеуекті модификацияланған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33,5 % азот бар аммиак-нитратты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N-32,5-33,5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N-15,4, CaO-90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NO3-14,4, NH4-1,1, Ca-19,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YaraLivaTM Calcinit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CaО-27,0, N-14,9, NO3-14,2, NH3-0,7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CaО-26,3, N-14,5, NO3-13,8, NH3-0,7, В-0,3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СаО-23,8, N-12,0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N-NO3-16,7, Ca-23,5,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Ca(NO3)2-51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Азот-магний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N-34,4, MgO-0,3-1,0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маркалы техникалық калий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К-37,6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 (модификацияланған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N-46,2, Bacillus subtilis Ч-13, 2*10^5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N-33-40, S-4-12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Карбамид-аммиак қоспалары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 КАС+S"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N-27-29,3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 КАС+S"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N-29,7-30,3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 КАС+S"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маркалары сұйық азотты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Азот-күкірт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(NH₄)₂SO₄-21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– қосымша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N-21, S-24, Bacillus subtilis Ч-13-2,5*10^5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30:7 сульфонитраты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тыңайтқышы (N:S)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N-23-28, S-1-3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N:S (26:13) маркалы құрамында күкірті бар азотты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10:39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Р-46,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11:42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12:39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маркасы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 қоспалары жоқ және қоспалары бар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Р-52,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12:52+В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12:52+Zn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12:52+ВMZ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12:52+BMZ(aa)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12:52 аммофос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N-NH4-12±1, P2O5-61±1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дигидрофосфаты-98,0-99,5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N:P/12:61 маркалы суда еритін кристалды моноаммонийфосфаты (МАР)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кристалды тазартылған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арнайы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арнайы суда еритін кристалды тазартылған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тыңайтқыштары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тыңайтқыштары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P2O5-44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18-44-0 (UP)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NPS (N-9, P-14 + S-10) маркалы ФЕРТИМ (КМУ ФЕРТИМ) кешенді минералды тыңайтқыштары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P2О5-14, S-10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14:27:10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16:20:12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азот-фосфор күкірті бар (NP(S)) сульфоаммофос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 S-14)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NPKSMgCa (N-20, P-20 + S-14)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K-S-13-Mg-Ca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құрамында азот-фосфор күкірті бар тыңайтқышы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N-20, P-20, S-14, Bacillus subtilis Ч-13-1,7*10^5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20:20+В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S-8-14, В-0,03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20:20+Zn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20:20+BMZ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+ BCMZмаркалы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20:20+BMZ(aa)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N-20.P2O5-20.S-14.B-0.015.Mn-0.001.zN-0.025.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 (хлорлы және күкіртқышқылды калий)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(экспорт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SOLUMOP®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KCl-95,8, 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К2О-43,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60%+ BMZ(aa) А маркалы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45% + BMZ(aa) Б маркалы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K2O-45, MgO-2,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SO4-51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SOP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S-18,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(Solupotasse®)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сульфаты&gt;99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К2О-50,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монокалийфосфат&gt;95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"А" маркалы суперфосфат (аммонизацияланғансуперфосфат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Р-26, К-5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(NPK)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NPK 10:26:26 маркалы ФЕРТИМ аралас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P-32,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(15:15:15) (өзгертілген минералды тыңайтқыштары)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N-15, P-15, K-15, Bacillus subtilis Ч-13, 3*10^4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NPK 16-16-16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16-16-16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(MOP) 16:16:16 маркалы азофоска (нитроаммофоска)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(16:16:16) (өзгертілген минералды тыңайтқыштары)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N-16, P-16, K-16, Bacillus subtilis Ч-13, 3*10^4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21:1:21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N-43,9, P-0,3, K-1,5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(S) 8-20-30 (2)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Р2О2-24, К2О-24, S-2, Ca-1, Mg-0,6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S-1-2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S-1,0-2,0,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10:26:26+Zn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10:26:26+BMZ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10:26:26+BCMZ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S≥6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13-17-17(6)+0,15B+0,6Zn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N-13±1, P-17±1, K-17±1, S≥6, В-0,15±0,05, Zn-0,6±0,1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NPKS-4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Р-15, K-15,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NPKS-4 (N-15, P-15, K-15, S-11)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P2O5-15, K2O-15,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 (S-10-11)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N-15±1, P-15±1, K-15±1, S≥10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Р2О5-24, К2О-16, S-2, Са-1,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16:16:16+В маркалы NPK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 Zn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16:16:16+ВCMZ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+ BMZ(aa)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 21-10-10-2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NPKS 22-7-12-2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P2О5-6, K2О-6,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B-0,02, Cu-0,03,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NPK-тыңайтқыштары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K-35, MgO-4,0, S-9,0, Fe (ДТПА)-0,054, Zn (ЭДТА)-0,014, Cu (ЭДТА)-0,01, Mn (ЭДТА)-0,042, Мо-0,04, В-0,02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MgO-3,0, S-9,0,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MgO-4,SO3-27,5, B-0,025, Cu-0,01, Fe-0,07, Mn-0,04, Mo-0,04,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B-0,025,Cu-0,01, Fe-0,07, Mn-0,04, Mo-0,04,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3:11:38+3MgО+МЭ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 + 3MgO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5:15:45 маркалы суда еритін тыңайтқыш қоспасы (қоспатыңайтқыш)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N-5±2, P-15±2, K-45±2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K-33, MgO-3,0, S-7,0,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K-36, MgO-2,0, S-4,0,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B-0,02, Сu-0,05,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S-7, MgO-2, B-0,02,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P-11, K-30, MgO-4,0, S-3,0, Fe (ДТПА)- 0,054,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Poly-Feed™ Формула: Poly-Feed 10-52-10+ME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6.0.1, суда еритін NPK тыңайтқыштары,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 12:6:36+2,5MgO+МЭ маркалы суда еритін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N-12±2, P-6±2, K-36±2, MgO-2,5±0,5+МЭ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Poly-Feed™.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P-12, K-35, MgO-1,0, S-0,7,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Red 12-12-36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P-5, K-25, MgO-2,0, S-8,0,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Yellow 13-40-13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SO3-27,5,K2O-13,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микроэлементтері бар суда еритін кешенді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13:40:13 маркалы суда еритін тыңайтқыш қоспасы (қоспатыңайтқыш)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Р-40±2, К-13±2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13:40:13+МЭ маркалы суда еритін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P-40±2, K-13±2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P-41, K-13,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P-10, K-28, MgO-2,5,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микроэлементтері бар суда еритін кешенді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 +1,5 MgO 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P-5, K-30, MgO-1,7, S-1,3,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 +1,5 MgO 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тыңайтқыштары,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 суда еритін NPK тыңайтқыштары, аммоний нитраты бар тотықтырғышы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P2O5-14,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Special 18-18-18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SO3-27,5, B-0,025, Cu-0,01, Fe-0,07, Mn-0,04, Zn-0.025,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микроэлементтері бар суда еритін кешенді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 +3MgO+МЭ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S-2,5, MgO-3, B-0,02, Cu-0,05, Mn-0,05, Zn-0,01, Fe-0,07, Mo-0,064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 +3MgO+МЭ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18:18:18 маркалы суда еритін тыңайтқыш қоспасы (қоспатыңайтқыш)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 18:18:18+3MgO+МЭ маркалы суда еритін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MgO-2,0,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P-6, K-20, MgO-1,5, S-1,4,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P-5, K-10, MgO-1,5, S-8,4,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P-8, K-8, MgO-1,5 , S-9,0,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аммоний нитратымен NPK тыңайтқышы.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20:20:20 маркалы суда еритін тыңайтқыш қоспасы (қоспатыңайтқыш)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 20:20:20+МЭ маркалы суда еритін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MgO-1,7,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тыңайтқыштары.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гуматы сұйық органминералды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N-0,04, P-0,013, K-0,33, гумин қышқылдары-4,0, рН-7,1, Na-0,23, Zn-0,0005, Cu-0,001, Mn-0,0001, Fe-0,032, CaO-0,0001, S-0,0001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Органминералды тыңайтқышы. 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KOH-25, N-4, P2O5-2, Mg-2, B-0,02, Cu-0,05, Fe-0,1, Mn-0,05, Mo-0,05,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 қышқылдарының тұздары-20 г/л, гумин қышқылдарының тұздары-180 г/л, аминқышқылдары-25 г/л, микроэлементтер-10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Органминералды тыңайтқышы. Натрий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NaOH-28, N-4, P2O5-2,4, Mg-2, B-0,02, Cu-0,07, Fe-0,1, Mn-0,08, Mo-0,07,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N-3,5, органикалық N-0,25, мочевиналық N-3,25, P2O5-0,5, K2O-2,5, MgO-0,1, B-0,1, Co-0,01, Cu-0,05, Fe-0,12, Mn-0,1, Mo-0,025, Zn-0,12, гумин және фульв қышқылдары-10, гидроксикарбон қышқылдары-0,6, аминқышқылдары-2,4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N-2, гумин және фульв қышқылдары-10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N-1,43, P2O5-238мг/кг, K2O-6,2, Na-5,2, SO3-681мг/кг, CaO-939мг/кг, Mg-78мг/кг, Co-0,7мг/кг, Fe-253мг/кг, Mn-25мг/кг, Zn-71мг/кг, Mo-28мг/кг, Cu-96мг/кг, Al-76мг/кг, Ba-5,5мг/кг, Ni-1,3мг/кг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"Оксигумат-У"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NH2-1,2, P2O5-2,0, K2O-2,4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 KARAL Herb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гуматы-2, гумин қышқылдары-36,5, фульв қышқылдары-63,5, N-45мг/л, P-54,6мг/л, K-29,1мг/л, Fe-31,5мг/л, Ca-97,6мг/л, Mn-0,11мг/л, Cu-0,42мг/л, Mo-0,24мг/л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заттары-46,5г/л, гумин қышқылдары-38,9г/л, фульв қышқылдары-7,6г/л, N-0,14г/л, P-16,7г/л, K-29,8г/л, Fe-312мг/л, Ca-5670мг/л, Mg-671мг/л, Co-0,051мг/л, Zn-0,23мг/л, Cu-0,30мг/л, Mn-31,4мг/л, Mo-0,10мг/л, Si-631мг/л, сухой остаток-84г/л, зола-55,8, рН-7,2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әмбебап "ГУМИМАКС-П"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қышқылдары-2, органикалық қышқылдары-14, аминқышқылдары-0,15, N-3,5, P2O2-3,5, K2O-5, микроэлементтер-0,5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K-9,0, S≥3,0, гумин заттардың тұздары-80-90, Ca, Mg, Si, Fe, Mn, Cu, Zn, Mo, Se, B, 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заттардың тұздары-80,0-90,0, K2O-9,0, S-3,0, Fe-0,01-0,20, Mn-0,01-0,12, Cu-0,01-0,12, Zn-0,01-0,12, Mo-0,05-0,015, Se-0-0,05, B-0,01-0,15, Co-0,01-0,12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заттардың тұздары – 80,0-90,0, K2O-9,0,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K-9,0, S≥3,0, Fe-0,01-0,20, Mn-0,01-0,12, Cu-0,01-0,12, Zn-0,01-0,12, Mo-0,05-0,015, Se-0-0,05, B-0,01-0,15, Co-0,01-0,12, гумин заттардың тұздары-80-90, Ca, Mg, Si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K2O-5,0-19,0, S-3,0, Fe-0,01-0,20, Mn-0,01-0,12, Cu-0,01-0,12, Zn-0,01-0,12, Mo-0,05-0,015, Se-0-0,05, B-0,01-0,15, Co-0,01-0,12, гумин заттардың тұздары-80,0-90,0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тұздары, гумин қышқылдары≤12, калий тұздары, фульв қышқылдары≤3, бір алмастырылған фосфорқышқылды калий≤1,35, карбамид≤2,5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тұздары, гумин қышқылдары≤12, калий тұздары, фульв қышқылдары≤3, бір алмастырылған фосфорқышқылды калий≤1,5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Антистресс маркалы "Фульвигрейн" гумин және фульв қышқылдарына негізделген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тұздары-10, фульв қышқылдарының тұздары-2, аминқышқылдары-6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Бор маркалы "Фульвигрейн" гумин және фульв қышқылдарына негізделген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 қышқылдарының тұздары-10, B-8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Классик маркалы "Фульвигрейн" гумин және фульв қышқылдарына негізделген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тұздары-16, фульв қышқылдарының тұздары-4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Стимул маркалы "Фульвигрейн" гумин және фульв қышқылдарына негізделген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 қышқылдары-20, S-1,5, Cu-0,5, Mg-2,1, Mn-0,65, Fe-1,35,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заттары-37, гумин сығындылары (фульв қышқылдары)-18, N-9, Ca-10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сығындысы-25, органикалық заттары-45, N-4,5, Р-1, К-1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Mo-0,05, Co-0,02, Ni-0,02, Li-0,005, Se-0,002, Cr-0,007, БМВ-гумин қышқылдарының калий тұздары-1,5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Co-0,02, Cu-0,01, Mn-0,05, Zn-0,01, Mo-0,07, Cr-0,001, Ni-0,02, Li-0,005, Se-0,002, БМВ-калий гуматтары, фитоспорин-М (титр≥2х10^6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Co-0,05, Ni-0,01, Li-0,002, Se-0,001, Cr-0,002, БМВ-гумин қышқылдарының калий тұздары-1, фитоспорин-М (титр≥1,5х10^8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Co-0,02, Ni-0,02, Li-0,004, Se-0,001, Cr-0,005, БМВ-гумин қышқылдарының калий тұздары-2, фитоспорин-М (титр≥5х10^6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HUMIN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 қышқылдары-18 фульв қышқылдары-18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RAIZE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 қышқылдары-18, фульв қышқылдары-18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ROYAL ROOT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 қышқылдары-20, фульв қышқылдары-20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FUMIN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 қышқылдары-20, фульв қышқылдары-20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GUMIN MAX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гумин қышқылдары-20, фульв қышқылдары-20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SOIL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K2O-2, гумин қышқылдары-14, фульв қышқылдары-14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қышқылдары-15, Mn-1, Zn-1, K2О-3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қышқылдары-19-21, фульв қышқылдары-3-5,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тұздары-80г/кг, гумин қышқылдарының аммоний тұздары-750г/кг, N-60г/кг, аминқышқылдары-100-120г/кг, K2O-40-60г/кг, микроэлементтер-21г/кг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Mg-1,5, S-4, B-0,16, Fe-3,5, Mn-0,75, Zn-0,75, Mo-0,03, балдыр сығындысы-4,0, гумин қышқылдары-1,0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заттары-5,0, гумин және фульв қышқылдары-12,0, K2O-4,0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БИОСТАРТ маркалы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тұздары, гумин қышқылдары≤40, калий тұздары, фульв қышқылдары≤5, биокатализатор≤50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7-7-7 гель тәрізді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К2O-20,0, N-1,0, C-20,0, фитогормондар, бетаин, маннитол,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pHLow 11-10-40+TE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20-20-20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151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P2O5-50,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3-5-40+TE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K2O-40,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12-12-36+TE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13-40-13+TE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15-5-30+TE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16-8-24+TE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18-18-18+TE+MgO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20-10-20+TE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20-20-20+TE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10-40-10+TE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10-50-10+TE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P2O5-50,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19-19-19+TE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10-52-5+TE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K2O-5,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17-7-27+TE+MgO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P2O5-7, K2O-27,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21-21-21+TE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CaO-20,0 (LSA),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 (LSA), Fe-6,8 (LSA), Mn-2,6 (LSA), Mo-0,2 (LSA), Zn-1,1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MgO-6,0 (LSA), B-1,2, Cu-0,8 (LSA), Fe-0,6 (LSA), Mn-0,7 (LSA), Mo-1,0 (LSA), Zn-5,0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Fe-4,0, Mn-4,0,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 19-19-19 + 3MgО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CH4NO2-25, MgSO4-2,5, пекацид-0,5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 3-10-37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K2SO4-25, KH2PO4-10, KNO3-10, MgSO4-10, пекацид-2,5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10-50-10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NH4H2PO4-50, KH2PO4-2,5, KNO3-10, пекацид-2,5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Универсал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CH4N2O-25, MgSO4-2,5, бор қышқылы-0,5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P-36, K-24,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Виноград 0-40-25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K2O-25, Mg-2, SO3-4,0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 0-43-28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P2O5-43, K2O-28, Mg-2, SO3-4,3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Қант қызылшасы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P2O5-36, K2O-24, Mg-2, SO3-5,5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Жемістік 12-5-27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K2O-27, CaO-8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Жүгері 5,7-37-5,4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N-5,7, P2O5-37, K2O-5,4, Zn-3,4, SO3-20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Қияр 6-16-31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P2O5-16, K2O-31, MgO-2, SO3-5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Қызанақ 6-18-37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P2O5-18, K2O-37, MgO-2, SO3-8,6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Астықтық (6-23-35)"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P-23, K-35, MgO-1, Fe-0,05, Zn-0,2, B-0,1, Mn-0,2, Cu-0,25, Mo-0,02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Астықтық"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P-23, K-35, MgO-1, Fe-0,05, Zn-0,2, B-0,1, Mn-0,2, Cu-0,25,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Астықтық 6-23-35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P2O5-23, K2O-35, MgO-1, SO3-2,5, B, Fe, Cu, Mn, Zn, Mo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Астықтық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MgO-2, SO3-4,1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Майлы (0-20-33)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 Zn-0,02, B-1,5, Mn-0,5, Cu-0,025,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 Zn-0,02, B-1,5, Mn-0,5, Cu-0,025,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Майлы 0-20-33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K2O-33, Mg-1, B-1,5, SO3-20, Zn-0,02, B-0,15, Mn-0,5,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Vigortem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N-6,1, P2O5-15, K2O-12,4, Fe-0,5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AGRI-GEL-10-5-30+ME"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К2O-30, SO3-20, B-0,03, Fe-0,01, Mn-0,05, Ca-0,05, Zn-0,01,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AGRI-GEL-20-20-20+ME"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К2O-20, Fe-0,03, Mn-0,02, Zn-0,01, Cu-0,02, B-0,03,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AGRI-GEL-10-30-10+ME"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P2O5-30, К2O-10, Fe-0,01, Mn-0,025, Zn-0,01, Cu-0,03, B-0,027,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тыңайтқышы. 10-10-20 формуласы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тыңайтқышы. 14-7-21 формуласы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NО3-N-7,5, NH4-N-7,5, P2O5-31, K2O-15, В-0,04, Fe-0,04, Mn-0,04,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NО3-N-10,4, NH4-N-7,6, P2O5-18, K2O-18, В-0,04,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NО3-N-12, NH4-N-8, P2O5-10, K2O-20, В-0,04,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NО3-N-1,5, NH4-N-8,5, P2O5-40, K2O-10, В-0,04,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К2О-40, В-0,04, Сu-0,05, Fe-0,1, Mn-0,05, Мо-0,05,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NО3-N-11, P2O5-6, K2O-40, В-0,03, Fe-0,03, Mn-0,06, Мо-0,02,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P2O5-42, K2O-11, В-0,02, Fe-0,03, Mn-0,03, Мо-0,01,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NH4-N-4, NО3-N-3, NH2-N-11, P2O5-18, K2O-18, В-0,01, Fe -0,03, Mn-0,03, Мо-0,01,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K2O-5, MgO-3,5, B-0,1, Fe-3, Mn-4, Zn-6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3-8-42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 , K2O-42,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3-5-55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8-20-30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10-52-10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13-6-26+8CaO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15-5-30+2MgO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15-30-15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16-8-24+2MgO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18-18-18+1MgO 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20-10-20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маркасы 20-20-20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"Fertiroyal 5-30-20 + Micro"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P2O5-30, K2O-20, Mg-1, B-1, Cu-2, Fe-1, Mn-4, Zn-5,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P2O5-45, K2O-10, B-0,5, Cu-0,5, Fe-1, Mn-1, Mo-0,3,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P-5, K-40, Mg-0,9, MgO-1,5, S-4, SO3-10,2, B-0,02, Cu-0,1, Fe-0,2, Mn-0,1, Mo-0,01,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Mg-0,9, MgO-1,5, S-2,9, SO3-0,3,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P-46, K-8, Mg-0,8, MgO-1,4, S-2,1, SO3-5,3,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BIOMAXIM SEED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заттары-35,9, бос аминқышқылдары-13,0, N-4,55, СаО-3,1, SO3-1,75, MgO-0,22, В-0,2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хелатталған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хелатталған тыңайтқышы: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хелатталған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(КМУ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K2О-55, MgО-5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Р2О5-16,0, К2О-0,1, Са-7,5,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Amcolon 16-8-24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Amcolon 20 - 20 -20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NH4-N-3,4, NO3-N-5,3, NH2-N-11,3, P2O5-20, K2O-20, Fe-ЭДТА-0,050, Mn-ЭДТА-0,020, Zn-ЭДТА-0,020, Cu-ЭДТА-0,010, B-0,010, Мо-0,01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N-13,0, P2O5-40,0, K2O-13,0, B-0,02, Cu-0,05 (EDTA), Fe-0,07 (EDTA), Mn-0,03 (EDTA), Zn-0,01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P2O5-5,0, K2O-30,0, MgO-2,0,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N-18,0, P2O5-18,0, K2O-18,0, MgO-3,0, SO3-6,0,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P2O5-11,0, K2O-38,0, MgO-4,0, SO3-25,0,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P2O5-37,0, K2O-37,0,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NH4-10, P2O5-52, К2О-10, Fe(EDTA)-0,02, Mn(EDTA)-0,01, Zn(EDTA)-0,02, Cu(EDTA)-0,02, В-0,01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NO3-2, NH2-14, NH4-4, P2O5-20, К2О-20,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NH2-12, NH4-13, P2O5-5, К2О-5,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NO3-4, NH2-4, NH4-2, P2O5-10, К2О-40,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P2O5-54,0, K2O-10,0, B-0,02, Cu-0,05 (EDTA), Fe-0,1 (EDTA), Mn-0,05 (EDTA), Zn-0,05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N-30,0, P2O5-10,0, K2O-10,0,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P2O5-15,0, K2O-45,0,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K2О-36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P2О5-5, K2О-26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B- 0,015, Mn-0,02,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N-NO3-5, N-NH4-7, P2O5-11, K2O-18, MgO-2,7, SO3-20, B-0,015, Fe-0,2, Mn-0,02,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11-11-21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NO3-4,4, NH4-6,6, P2O5-10,5, K2O-21,2, MgO-2,6, SO3-25, B-0,05, Cu-0,03, Fe-0,08, Mn-0,25, Mo-0,02,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B-0,02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P2O5-20, K2O-28, MgO-2, SO3-7,5, B-0,02, Fe-0,1, Mn-0,03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NPK (Mg S) 8-11-23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NO3-2,6, NH4-5,4, P2O5-11,4, K2O-22,9, MgO-4,2, SO3-29,3, B-0,05, Cu-0,05, Mn-0,25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Жапырақты 4-13-36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Жапырақты 10-5-40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Cu-0,04, Fe-0,14, Mn-0,14,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Жапырақты СТАРТ 13-40-13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Cu-0,03, Zn-0,03,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Жапырақты 18-18-18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микроэлементтері бар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Fe-0,1, Mn-0,1, Cu-0,01,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6,4-11-31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ФЕРТИКА Плюс 12-11-26 маркалы ФЕРТИКА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Полиферт (POLYFERT) тыңайтқыш маркасы 19-19-19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P-19, K-19, Mg-0,10, S-0,19, Fe(EDTA)-0,10, Mn(EDTA)-0,05, Zn(EDTA)-0,015, Cu(EDTA)-0,012, B-0,02, Mo-0,07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Полиферт (POLYFERT) тыңайтқыш маркасы 15-7-30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P-17, K-30, Mg-0,20, S-0,19, Fe(EDTA)-0,10, Mn(EDTA)-0,05, Zn(EDTA)-0,012, Cu(EDTA)-0,012, B-0,045, Mo-0,056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K2O-20, CaO-1,5, MgO-1,5, B-1,5, Cu-0,5, Fe-0,1, Mn-0,5, Mo-0,2,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B-0,05, Mn-0,1,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Mn-0,1, Zn-0,01, C-17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 маркасы 35 -0-0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0-20-35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18-18-18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18-18-18 Ме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20-20-20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14-5-15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17-6-18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15-5- 23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14-14-14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Ростолон тыңайтқыш маркасы 3-11-26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MgO-2, B-0,070, Cu-0,015, Fe-0,0100, Mn-0,0150, Mo-0,015, Zn-0,070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МgO-29,1-29,8, S-23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BORDO 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B-0,8, Cu-0,5, Fe-5, Mn-4, Mo-0,10,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PLANSTAR12-43+2MGO+7SO3+0.05CU+1MN+0.2ZN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P₂O₅-12, N-43, MgO-2, SO3-7, Cu-0,05, Mn-1,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Spreybac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P2O5-1, B-0,1,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P₂O₅≥59-60, К₂О1≥19-20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B-6,21, Cu-0,93, Mn-8,80, Zn-11,05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AGRI-GEL-FE-15"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AGRI-GEL-ZN-80"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Zn-80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AGRI-GEL-MIX"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Fe-6,5, Mn-6, Zn-0,8, Cu-0,7, MgO-2,2, B-0,9,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AGRI-GEL-K45"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HD HIERRO"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10-46 + 5 SO3 + 0.6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P2O5-46, SO3-5, Mn-0,6000, Zn-0,5000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10-45 + 7 SO3 + 1 FE + 0.6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P2O5-45, SO3-7, Fe-1, Mn-0,6000, Zn-0,5000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8-25 + 17 SO3 + 4 FE"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P2O5-25, SO3-17, Fe-4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 оргнаминералды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 қышқылдары-750г/кг, Fe-1,35, Mn-25г/кг, Mg-70г/кг, SO-60г/кг, Zn-25г/кг, Cu-10г/кг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о-о)-6,0, Fe (EDDHSA)-3,8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K2O-47, P2O5-24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 Sugar Beet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Mn-3,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үштік суперфосфат, суперфосфат, 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суперфосфат-50-75, үштік суперфосфат-20,5-5, карбамид 20-30, аммоний сульфаты-12-20, 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P-2,5, Ca-0,4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C-19, N-1,5, К2О-2, рН-4,4-6,4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Mn-1, N-1,02, Мо-10,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Fertiplant 20/20/20 + 1MgO+TE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B-0,079, C-0,017, Fe-0,096, Mn-0,0148,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C-16,8, N-2,3, аминқышқылдары-34, K2O-7,1 (макс), ылғалдылық-20, рН-2,7-4,7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B-0,01, Cu-0,01, Fe-0,02, Mn-0,01, Mo-0,05,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 орто-орто)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(Ferriline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(EDDHA/EDDHSA), Mn-1,0 (EDTA), K2O-6,0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K2O-11,0,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– Магний-Цинк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SО3-13,0, MgO-4,0, Zn-4,0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K2О-5,0,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– Күкірт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N-0,30, K2O-1,85,SО3-35,0, MgO-1,8, Mo-0,01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– Фосфор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P2O5 -19, K2O-5,0, SО3-0,50, MgO-0,02, Mn-0,09, Cu-0,02, Zn-0,20, B-0,05,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Ag-0,3, B-0,33, Cu-0,45, Zn-0,8, Mn-0,8, Mo-0,1,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P2O5-3,7, Ag-500+/-50, Mo-0,13, Se-0,043, полигексаметиленбигуанидгидрохлорид≤500мг/л, күміс нитраты≥0,11, аммоний молибдаты-0,09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P2O2-3,7, Mo-0,13, Se-0,043 мг/дм3, коллоидты күміс-500 мг/л, гидрохлорид полигексаметиленбигуаниды-100 мг/л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"ЭФИКА АЗОТ" маркалы ЭФИКА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N-9,0, Mg-3,0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"ЭФИКА МАГНИЙ" маркалы ЭФИКА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Mg-2,5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ЭФИКА БОР органминералды тыңайтқышы,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B-9,5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"ЭФИКА РК" маркалы ЭФИКА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P-9,0, K-8,0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"ЭФИКА ЦИНК" маркалы ЭФИКА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N-1,0, Zn-3,0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36,2, MgO-4, B-0,015, Cu-0,261, Fe-0,028, Mn-0,01,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 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P2O5-5,0, K2O-25,0, B-0,035, Cu-0,045, Fe-0,10,Mn-0,015, Zn-0,035, Мо-0,07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Mo-0,01, Zn-0,066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N-9,7, Ca-17, бос 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Madram 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K2O-2,5, Ca-7,5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N-2,8, P2O5-20, K2O-5, Ca-5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K2O-15, Cu-1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маркалы Кафом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K2O-5, Zn-8,5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"BORON" сұйық бор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B-10, бос аминқышқылдары-4, органикалық заттары-4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бос аминқышқылдары-12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Naturmix-L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"Basfoliar 36 Extra SL"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MgO-3, B-0,02, Cu-0,2, Fe-0,02, Mn-1, Mo-0,05,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C-3, 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Amino Cal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CaO-14, B-0,2, 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BACTOLIKS-maximus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ISAPTION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Doping-ENERGY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BLOOM SET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Zn-1, B-0,05, 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Gel K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K2O-17, аминқышқылдары-1,5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Boron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Captan Cu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GUARD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King Zn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ZNRAC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AntiSalt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MgO-0,1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B-0,8, Cu-0,4, Fe-4,5, Mo-0,02, Mn-2, Zn-4,5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KALIBRE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 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P60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P2O5-55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K-0,5, N-0,02, P-0,02, Raoultella spp және Serratia spp өсуді ынталандыратын бактериялар≥2*10^9 КҚБ/мл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N-0,9, P2O5-0,025 мг/кг, K2O-1,52, S-26, CaO-8,2, Mg-0,9,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B-0,03, Cu-0,0297, Fe-0,0490, Mn-0,0396, Mo-0,054,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P2O5-13,2, SO3-3,4, B-2,0, Cu-2,4, As&lt;60mg/kg, Cd&lt;90mg/kg, Cr&lt;120mg/kg, Hg&lt;2mg/kg, Ni&lt;120mg/kg, Pb&lt;150mg/kg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N-6, органикалық N-2, мочевина N-4, P2O5-2,5, K2O-2,5, MgO-2,5, B-2, Co-0,1, Cu-1, Fe-1,2, Mn-1,2, Mo-0,25, Zn-1,2, гидроксикарбон қышқылдары-20,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N-32,0, N-NH2-16,0, N-NH4-8,0, N-NO3-8,0,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Cu-20, pH-5,5-7,5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N-16,0, N-NH2-8,8, N-NO3-2,4, N-NH4-4,8, P2O5-16,0, K2O-12,0, B-0,02, Fe-0,10, Mn-0,05,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N-NO3-1, P2O5-10,2, K2O-25, B-0,6, Cu-0,1, pH-6-8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CaO-14,0%w/v, MgO-2,80%w/v, B-0,14%w/v, Mo-0,07%w/v, Co-0,07%w/v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CaO-14,0%w/v, MgO-2,80%w/v, B-0,14%w/v, Mo-0,07%w/v, Co-0,07%w/v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аминқышқылдары-5,76%w/v, N-3,72%w/v, P2O5-11,08%w/v, K₂O-4,08%w/v, Zn-0,50%w/v, Mn-0,20%w/v, B-0,20, Mo-0,02%w/v, Fe-0,09%w/v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аминқышқылдары-5,76%w/v, органикалық заттары+ стимуляторлар-13,40%w/v, N-8,06%w/v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аминқышқылдары-12,28%w/v, N-6,40%w/v, B-0,38%w/v, Mo-0,21%w/v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B-0,38%w/v, Cu-0,15%w/v, Fe-5,10%w/v, Mn-2,50%w/v, Mo-0,10%w/v, Zn-0,21%w/v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K₂O-35,0%w/v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N-10,36%w/v, P₂O₅-14,24%w/v, K₂O-3,88 %w/v, MgO-0,38%w/v, B-0,14%w/v, Mn-0,97%w/v, Zn-0,67%w/v, бос аминқышқылдары-10,61%w/v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аминқышқылдары-10,61%w/v, K₂O-36,0%w/v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Cu-2,24%w/v, Fe-2,56%w/v, Mn-0,96%w/v, Zn-0,64%w/v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аминқышқылдары-11,55%w/v, N-3,46%w/v, K₂O-1,96%w/v, B-1,15%w/v, Mo-0,11%w/v, балдыр сығындысы-9,47%w/v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TITAN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аминқышқылдары-11,55%w/v, N-3,46%w/v, K₂O-1,96%w/v, B-1,15%w/v, Mo-0,11%w/v, балдыр сығындысы-9,47%w/v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Ca-B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CaO-10,40%w/v, B-0,52%w/v, N-5,59%w/v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FOSCROP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P₂O₅-42,0%w/v, K₂O-28,0%w/v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Cu-0,05, Fe-0,1, Mn-0,05, Zn-0,07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Cu-4,5, Mn-0,7, Zn-0,5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VITA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Fe-3,5, бос L-аминқышқылдары-6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ANTISAL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K2O-2, CaO-11, органикалық заттары-13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N-TEX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P-2, органикалық заттары-20, бос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СТАРТ (STIMAX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Fe-Zn1,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ҮШІН СТИМАКС (STIMAX SEEDS)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N-7,2, P2O5-5, K2O-5, B-0,1, Fe-0,25,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Generate for Crops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Co-1,0, Cu-0,20, Fe-0,59, Mn-0,31, Zn-0,20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Co-1,39, Fe-2,10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Wheat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Co-1,58, Cu-0,33, Fe-0,85, Mn-0,49, Zn-0,27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Soybeans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Co-1,43, Cu-0,34, Fe-0,71, Mn-0,46, Zn-0,29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Intra Eco Shield (Интра Эко Шилд)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Si-14,0, B-0,4, Zn-0,1, Mo-0,2,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"AGRI-FOLIAR"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B-0,102, SO2-3,6, Mn-0,512, Zn-0,816, Mo-0,022, Cu-0,100, Fe-0,110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Cu"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N-18,3, Fe-0,1087, Zn-0,1087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N+"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P/K"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P2O5-27,8, К2O-19,2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FULVO"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P2O5-1, К2O-1, SO3-6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ANTISALT"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Ca-13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B"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Mo-6,8100, Fe-0,8400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AMINO-L 39"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FLOWER"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P2O5-10, B-1, Mo-0,5000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AGRI-SUPER-CA"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ULTRAPREMIUM-RAÍZ"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N-1,02, P2O5-3,1, К2O-7,25, B-0,11, Fe-0,15, Mo-0,21, MgO-0,52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SUPERCALCIO"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"PLANTROOT"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"FOLIFOL"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"CHROMASTIM"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"AGRI-PH"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P2O5-15,4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"NS FORCE 60"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N-11,7, SO3-47,6, B-0,0140, Cu-0,039, Fe-0,0780, Mn-0,0749, Mo-0,016, Zn-0,0187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аминқышқылдары-33, органикалық заттардың жалпы мөлшері-48, N-9,8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аминқышқылдары-10, полисахаридтер-6,1, ауксиндер-0,6, P2O5-4, K2O-3, Fe-0,4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аминқышқылдары-766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заттары-35, N-1, Р-0,1, К-2,5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глюконаты-6,5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SiO-17,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 N-3,5, Р-2, Mn-1, B-0,3,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аминқышқылдары-10, органикалық заттары-40, N-5, Zn-0,75, Mn-0,5, B-0,1, S-4, Fe-0,1, Cu-0,1, Mo-0,02,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Co-0,5, Mo-1, аминқышқылдары-9, L-аминқышқылдары-6,5, теңіз балдыры сығындысы-4, органикалық заттары-30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аминқышқылдары-9, L-аминқышқылдары-6,5, теңіз балдыры сығындысы-4, органикалық заттары-30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сығындысы-10, органикалық заттары-20, К-18,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аминқышқылдары-3, N-3, Р-10, В-1,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аминқышқылдары-14,4, N-7, органикалық заттары-60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"L"-аминқышқылдары-4,7, теңіз балдыры сығындысы-4, органикалық заттары-22, N-5,5, К-1, Zn-0,15, Mn-0,3, B-0,05, S-4, Fe-0,5,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Zn-0,05, B-0,14, Mg-0,7, Mo-0,02, Ca-12, жалпы қант-18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B-этаноламин-10,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L-аминқышқылдары-1,0, N-5,0, суда еритін B-10,0, Мо-0,02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Ca-10, N-10, B-0,2,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Fe-6,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N-0,9, K-20, L-аминқышқылдары-5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Mg-6,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Zn-0,7, Mn-0,7, B-0,1, Fe-3, Cu-0,3, Mo-0,1, L-аминқышқылдары-6,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Zn-8,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Zn-0,1, Fe-0,1, pH-4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полигидроксикарбо-қышқылдары-20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полигидроксикарбокси- қышқылдары-20, (этилендиокси)диметанол-0-1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Mn-6,0, L-аминқышқылдары-6,0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KNO3-6, C6H8O7-5, Ca(H2PO4)2-5, Na2-EDTAх2H2O-3,5, MnCl2х4H2O-3,2, NaNO3-2, FeCl3х6H2O-2, H3BO3-1, Cu(NO3)2х3H2O-0,2, (NH4)6Mo7O24х4H2O-0,2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B-3,3,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Ca-10,0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N-3,0 (оның ішінде нитрат N-2,8, мочевина N-0,2), Zn-7,0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Fe-5,0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N-1,8, амид N-0,2, B-0,5, Mn-1,5,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B-10(140г/л), N-60г/л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P2O5-31,0, K2O-4,0, балдыр сығындысы-4,0, альгин қышқылы-0,033, маннитол-0,12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C-8,4, жалпы N-6,3, органикалық N-2,1, аминқышқылдары-15,0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P2O5-32,0, K2O-23,0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AMINOTOP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N-31,4, K2O-21, С-17,4, P2O5-6,758, Cu-7,04, Ni-0,41, Zn-4,44, Cr-55,5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ALERG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N-5,206, K2O-4,731, P2O5-6,758, B-0,101, Fe-0,147, Zn-0,101, Mn-0,109, C-3,199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ENGROS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N-8,09, B-0,22, Zn-0,15, CaO-1,92, C-8,77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N-8,148, C-10,103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ADOB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C-19, N-2,8, К2О-5,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AgroArgentum®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 Promoter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N-60, P2O5-25, K2O-60, Zn-2, B-1,8, Fe-1,4, балдыр сығындысы-200, органикалық заттары-80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Seafun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N≥90, P2O5≥30, K2O≥60, Zn-2, B-1,8, Fe-1,4, балдыр сығындысы≥150, альгин қышқылы≥14, EDTA-Fe-16, EDTA-Cu-8, EDTA-Zn-12, EDTA-Mn-4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Seaweed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B2O3≥200, N≥40, балдыр сығындысы≥200, органикалық заттары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"pH-BEST"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К2O-25,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NО3-N-7,4, NH4-N-7,4,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NО3-N-6, NH4-N-4, P2O5-30,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P2O5-7,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C-10,4, N-2, 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CELLERATE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P-110г/кг, Mo-80г/кг, Zn-40г/кг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C-19, N-2,7, К2О-3,5,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K2O-26,1,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СuNO-3-5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C-15, N-1,5, К2О-2, рН-4-6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фитогормондары,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фитогормондары, бетаин,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C-9,0, фитогормондары, бетаин,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C-10,0, Zn (EDTA), витаминдер, сапонин,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Ca-8,0, Zn-0,2 (EDTA), витаминдер, осмолиты,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CaO-10,0, MgO-1,0,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C-8,0, Fe-0,02 (EDDHSA), полисахаридтер, витаминдер, ақуыздар, аминқышқылдары,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K2O-3,0, C-10,0, Mo-0,2, Mn-0,5, Zn-0,5,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K2O-6,0, C-7,5, Mn-0,2,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Zn-2, Mn-1, аминқышқылдары-20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аминқышқылдары-28, жалпы азот-7, аммиак азоты-1,3, органикалық азоты-4,3, мочевина азоты-1,4, C-22, Zn-0,5, Mn-1,5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Zn-0,5, Mn-1,5, аминқышқылдары-28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Zn-2,5, Mn-2,5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Mn-0,8, Zn-1,2, маннитол-0,1, қоңыр балдыр сығындысы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CaO-7, MgO-2, Zn-1,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STARTERMn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B-0,3, Cu-0,3, Mn-5, Mo-0,05, Zn-3, SO3-11,5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NITROPLUS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CaO-7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SUGAR MOVER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B-4, Cu-0,15, Mo-0,015,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HARVEST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P2O5-18, K2O-3, B-0,1, Cu-0,1, Fe-0,3, Mn-0,3, Mo-0,05,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азот-15, амид азоты-15, 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BIOFORGE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K2O-5, Co-0,02,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N-BALANCER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B-9,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аминқышқылдары-12,50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SO3-5,7, Ascophyllum nodosum негізіндегі фитогормондары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CaO-15, MgO-2, B-0,05, Cu-0,04, Fe-0,05, Mn-0,1, Zn-0,02,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K2O-20, MgO-2, Mn-0,15, B-1,34, Mo-0,01, Cu-0,05, Fe-0,02, Zn-0,05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MgO-3, SO3-13, B-0,3, Cu-0,5, Fe-1, Mn-1,5, Zn-1,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SO3-53, B-0,01, Cu-0,04, Fe-0,02, Mn-0,012, Zn-0,04,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SO3-7,5, Cu-1,77, Mn-1,1, Zn-1,79,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Co-0,006, Zn-0,71,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заттары-2,14, K-0,65, MgO-0,03, Na-0,01, P-0,02, Bacillus spp. және өсуді ынталандыратын басқа бактериялар≥2*10^9 КҚБ/мл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заттары≥4,5, K-0,8, MgO-0,03, N-0,45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заттары≥5, K-0,028, MgO-0,02, P-0,015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 Power"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P2O5≥26, су≤60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органикалық заттары-22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 (В-10,6-11)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P-30, K-20 L-a-аминқышқылдары-4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Zn-5,9, Р-19, S-5,3, N-3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Mn-18-23, Mg-10-13, S-2,5-4,8, N-0,1-0,4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аминқышқылдары-20, N-5,5, B-1,5, Zn-0,1, Mn-0,1, Fe-1,0, Mg-0,8,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аминқышқылдары-9,3, N-2,1, B-0,02, Zn-0,07, Mn-0,04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теңіз балдыры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теңіз балдыры сығындысы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сығындысы-99,5,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Thio-Sul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тиосульфатының сулы ерітіндісі-55-65, N-12, S-26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Delta Ca,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Ca-9,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Omega, sl.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Ca-8,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- K low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аминқышқылдары-5, K-25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аминқышқылдары-5, Fe-5, 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N-7,8, B-15,5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N-4,8, Zn-1,1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Р-24, Fe-0,22, Mn-0,33,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Антистрес амiно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Fe-0,22, Mn-0,33, Zn-1,1, Сu-0,55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N-6,41, P-4,18, K-3,44, Mg-1,98, Fe-0,23, S-7,45, B-0,30, Cu-1,99, Zn-1,99, Mn-0,25, Mo-0,43, Co-0,13, Ni-0,01, L-0,03, Se-0,01, Cr-0,05, V-0,06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N-3,85, B-11,5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P-5,86, K-0,84, Mg-3,19, Fe-0,34, S-9,07, Cu-1,68, Zn-2,09, Mn-0,34, Mo-0,17, Co-0,09,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N-20,03, P-2,05, K-2,87, Mg-0,80, Fe-0,8, S-3,07, B-0,05, Cu-0,20, Zn-0,25, Mn-0,05, Mo-0,08, Co-0,04, Se-0,01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АКТИВ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P-20,40, K-4,60, Mg-0,17, Fe-0,77, S-0,850, B-0,02, Cu-0,77, Zn-0,17, Mn-0,05,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Силамин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аминқышқылдары-50-ге, фитогормондар кешені, В витаминдер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P2O5-4,7, K2O-11,0, SO3-3,4, Mn-0,21, Zn-0,048, В-0,01, Mo-0,01, Fe-0,016, Cu-0,048, Co-0,01,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N-24,0, P2O5-1,7, K2O-2,3, SO3-1,4, MgO-0,12, Mn-0,06, Zn-0,11, В-0,016, Mo-0,04, Fe-0,028, Cu-0,05, Co-0,08, Se-0,015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Cu-2,87, Zn-2,62, MgO-1,85, Ni-0,013, Li-0,043, Co-0,19, Fe-0,36, Mn-0,255, SО3-11,12, К2O-3,25, Cr-0,088, Mo-0,54, B-0,35, V-0,076, Se-0,01, Р2О5-0,407, N-4,22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Cu-0,57, Zn-1,21, MgO-1,307, Ni-0,06, Li-0,037, Co-0,075, Fe-0,27, Mn-0,31, SО3-5,86, K2O-0,028, Mo-0,12, B-0,14, N-0,47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Моно-Железо"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Fe-8,8, N-5,0, P2O5-3,0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Моно-Цинк"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Оптим KZ" сұйық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B-20, N-4, органикалық заттары-20, теңіз балдыры сығындысы-20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 Fe-3, Mn-0,7, Zn-1,6, B-0,3, Mg-0,7, S-1, K-5, органикалық заттары-20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сығындысы-18, альгин қышқылы-1,4, органикалық заттары-15, N-9, P2O2-3, K2O-6, Fe-1,6, Cu-0,8, Zn-1,2, Mn-0,4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сығындысы-20, Zn-10, 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сығындысы-20, органикалық заттары-5, альгин қышқылы-1, N-6, P-2,5, K-6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Бор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Mg-0,15, B-15, Mo-0,35, глутамин қышқылы-0,002г/л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Плюс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P2O5-12, K2O-10, S-0,15, Mg-0,11, Fe(ЭДТА)-0,11, Mn(ЭДТА)-0,06, B-0,01, Zn(ЭДТА)-0,02, Cu(ЭДТА)-0,021, Mo-0,05, Co-0,02, глутамин қышқылы-0,002г/л, L-аланин-0,014г/л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Цинк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S-4, Mg-1,6, Zn(ЭДТА)-12, глутамин қышқылы-0,002г/л, L-аланин-0,014г/л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Amcofert 5-70-3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P2O5-70,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propagules-100 колония/мл, Trichoderma&gt;1,108 спора/мл, Bacillus subtilis бактериялары, Bacillus megaterium&gt;2,108 спора/мл, Fe-2, Zn-0,5,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propagules-100 колония/мл,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Trichoderma&gt;1,108 спора/мл, Bacillus subtilis бактериялары, Bacillus megaterium&gt;2,108 спора/мл, Fe-2 Zn-0,5,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propagules-10 колония/мл, Trichoderma&gt;1,107 спора/мл, Bacillus subtilis бактериялары, Bacillus megaterium&gt;2,107 спора/мл, Fe-2, Zn-0,5,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понгамия тұқымының майы (Pongamia glabra)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N-4,7, B-11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Mg-9,15, Cu-3, Mn-9,1, Zn-4,9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P2O5-15,3, Mo-15,3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Ca-5,8, CaO-8,1, Mg-4,6, MgO-7,7, B-3,9, Mn-4,6,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C-33,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 K2O-6, микроэлементтер (Ca, Mg, Si, Fe, Ag)-1,1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аминқышқылдары-24, бос аминқышқылдары-13, құрғақ масса-32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NH2-5,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NH4-10, S-24,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NO3-6,6, Zn-13, Mn-1,35, Cu-0,13, органикалық заттары-0,13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NO3-6,5, P2O5-25,5, Mg-1,35, Zn-0,5, Mn-0,9, аминқышқылдары-6,3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K2O-20, B-0,2, Fe-0,05, Mn EDTA-0,5, Mo-0,2, Zn EDTA-0,5, L-пролин аминқышқылы-0,7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SO3-10, B-0,7, Fe-4, Mn-2, Mo-0,35, Zn-0,7, L-пролин аминқышқылы-0,5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сығындысы-7, полисахаридтер-10, биостимуляторлар-0,01, N-2, P2O5-2, K2O-4,5, B-0,5, Cu-0,015, Fe EDTA-0,03, Mn EDTA-0,05, Mo-0,01, Zn EDTA-0,5,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аминқышқылдары-26, бос аминқышқылдары≥21, N-5, P2O5-4, 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 K2O-6,5, Mn-1,5, Cu-1,2, Fe-0,3, Zn-1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су еритін Si-1,4, L-пролин аминқышқылы-0,3, теңіз балдыры сығындысы-0,1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L-пролин аминқышқылы-0,33,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L-пролин аминқышқылы-0,1,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заттары-25, L-пролин аминқышқылы-0,3, салицил қышқылы-0,05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аминқышқылдары-30, N-6, P2O5-1, К2О-1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аминқышқылдары-2, N-3,2, В-6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NH2-3, P2O5-15, иондық емес ББЗ-25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К2О-15, SiO2-10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аминқышқылдары-4, N-4, P2O5-8, К2О-3, полисахаридтер-15, Fe(EDDHA)-0,1, Zn(EDTA)-0,02, В-0,03, цитокининдер-0,05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аминқышқылдары-4, N-4, P2O5-6, К2О-2, полисахаридтер-12, Fe (EDTA)-0,4, Mn (EDTA)-0,2, Zn (EDTA)-0,2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К2O-7,0, Fe (EDDHSA)-0,50, Zn (EDTA)-0,08, C-12,0, органикалық заттары-17,0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C-10,0, нуклеотидтер,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аминқышқылдары-5,5, полисахаридтер-7,0, N-4,5, P2O5-5,0, K2O-2,5, MgO-1,0, Fe-0,2, Mn-0,2, Zn-0,2, Cu-0,1, B-0,1,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аминқышқылдары-10, N-6, K2O-3, SO3-5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аминқышқылдары-4, N-4, P2O5-10, MgO-2, SO3-1, Fe-0,4, Mn-0,2, Zn-0,2, Cu-0,1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 N-5,5, P2O5-4,5, K2O-4, MgO-2, SO3-2, Fe-0,3, Mn-0,7, Zn-0,6, Cu-0,4, B-0,2,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 N-1,2, MgO-3, SO3-8, Fe-0,2, Mn-1, Zn-0,2, Cu-0,1, B-0,7, Mo-0,04,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Биостим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 N-6, MgO-2, SO3-6, Fe-0,3, Mn-0,2, Zn-0,9, Cu-0,3, B-0,3,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Биостим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 N-3,5, MgO-2,5, SO3-2, Fe-0,03, 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(N-4,7%,В-11,0%)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SO3-4,2, B-0,4, Cu-0,6, Fe-0,7, Mn-0,7, Mo-0,03, Zn-1,1, Ti-0,02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B-0,5, Cu-0,1, Fe-0,5, Mn-0,5, Mo-0,05, Zn-0,5,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SO3-4,5, Cu-0,9, Fe-0,8, Mn-1,1, Mo-0,05, Zn-1,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 B-0,5, Cu-0,2, Fe-0,3, Co-0,02, Mn-0,4, Mo-0,036, Zn-0,3,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B-0,4, Cu-0,2, Fe-0,3, Mn-0,6, Mo-0,05, Zn-0,65,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свҰклы"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SO3-1,8, B-0,5, Cu-0,2, Fe-0,2, Mn-0,65, Mo-0,05, Zn-0,5, Ti-0,02, Na2O-3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Mo-3,0, N-4,5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K2O-22,0, N-2,6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CaO-17,0, N-10,0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"Ультрамаг Супер Сера-900"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SO3-70,0, N-5,0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СУПЕР ЦИНК-700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Zn-40,0, 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аминқышқылдары-56-58, N-9,4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Калий 450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Медь-Хелат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Нитрат Магния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MgO-10, 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MgO-29,3, S-22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Нитрат марганца 235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Mn-15, N-7,7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Күкірт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Цинк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S-9,2, СaO-8,7, Mn-4,8, B-4,1,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Полный уход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аминқышқылдары-11,6, N-9,4, K2O-2,7, MgO-1,7, Mn-1,5, P2O5-0,9, Zn-0,5, Cu-0,3,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 Zn-8,5, Cu-8,4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P2О5-30, MgO-6,8,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 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Mn-7,8, N-6,8, Zn-4,2, Cu-2,2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Сu-4,8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карбамид азоты-5,6, аммиак азоты-1,7, нитрат азоты-0,7, P2O5-8, К2О-6, микроэлементтер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аммиак азоты-4,2, кармамид азоты-0,9, P2O5-20, К2О-5, микроэлементтер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кармамид азоты-18, нитрат азоты-5, аммиак азоты-4, Mg-3,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аминқышқылдары-10,5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Multoleo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GA142-8,8, B-9,9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COLORSTAR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CALIBRA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Azos 300TM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Hydromag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Mg-19,9 , MgO-33,1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K2O-5,1, MgO-4,5, Mn-0,7, Zn-0,34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K2О-5,1, Mg-2,7, MgO-4,5, Mn-0,7, Zn-0,3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Zn-40, N-1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 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P2O-18,8, K2O- 6,3, Na2O-5,8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Thiotrac 300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S 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SCUDO (СКУДО)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аминқышқылдары и пептидтер-9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TRAINER (ТРЕНЕР)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Zn-0,005, Cu-0,003, аминқышқылдары и пептидтер-29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NH2-11,0, NH4-19,5, NO3-10,6, K2O-4,11, P2O5-2,47, SO3-2,33, MgO-0,48, Zn-0,27, Cu-0,14, Mo-0,07, Fe-0,04, B-0,03, Se-0,03, Mn-0,02, Co-0,01, ылғалдандыратын заттар кешені-1,0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биоактивті L-түрдегі аминқышқылдары-15, K2O-0,06, SO3-9,34, MgO-2,28, Zn-2,51, Cu-1,92, Mo-0,22, Fe-0,4, B-0,16, Ni-0,06, Mn-0,37, Co-0,11, ылғалдандыратын заттар кешені-1,0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Рост маркалы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N-1,6, биоактивті L-түрдегі аминқышқылдары-11,5, Zn-3,36, Cu-3,76, Mn-0,37, Fe-0,54, MgO-2,37, SO3-15,2, Co-0,23, Li-0,06, Ni-0,02, органикалық қышқылдары-1,0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Питание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NO3-0,2, P2O5-0,55, K2O-3,58, Mo-0,67, B-0,57, Cr-0,12, V-0,09, Se-0,02, S-1,0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N-6,6, NO3-2,5, SO3-4,6, Mn-0,33, Cu-0,12, Zn-0,07, Fe-0,07, Mo-0,07, B-0,01, Se-0,03, Co-0,01, ылғалдандыратын заттар кешені-1,0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Zn-0,40, Cu-0,13, Fe-0,16, Mn-0,08, B-0,23, Mo-0,08, Co-0,02, биоактивті L-түрдегі аминқышқылдары-2, ылғалдандыратын заттар кешені-1,0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P2O5-33,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P2O5-27, K2O-18, B-0,01, Cu-0,02, Mn-0,02, Mo-0,01,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Р2О5-5, К2О-40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MgO-5, Mo-0,07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P2O5-8, K2O-16, Mg-2, B-0,02, Cu-0,05, Fe-0,1, Mn-0,05, Mo-0,05,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аминқышқылы-42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аминқышқылы-25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аминқышқылы-6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SO3-65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ЅО3-42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аминқышқылы-50, Mn-2, Cu-0,5, Mo-0,05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"Biosol-P"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аминқышқылы-10, B-1, Mn-1,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аминқышқылы-50, B-1, Zn-2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