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7b89" w14:textId="de87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 білім беру ұйымы ішкі тәртібінің үлгі қағидаларын бекіту туралы" Шығыс Қазақстан облысы әкімдігінің 2015 жылғы 1 сәуірдегі № 80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2024 жылғы 3 маусымдағы № 135 қаулысы. Шығыс Қазақстан облысының Әділет департаментінде 2024 жылғы 7 маусымда № 9036-16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"Шығыс Қазақстан облысы білім беру ұйымы ішкі тәртібінің үлгі қағидаларын бекіту туралы" Шығыс Қазақстан облысы әкімдігінің 2015 жылғы 1 сәуірдегі № 80 (Нормативтік құқықтық актілерді мемлекеттік тіркеу тізілімінде № 3925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облысының білім басқармасы" мемлекеттік мекемесі Қазақстан Республикасының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Шығыс Қазақстан облысы әкімінің интернет-ресурсында орналастырылуын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білім беру мәселелері жөніндегі орынбасарына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