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410b" w14:textId="a4f4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Риддер қаласы әкімінің 2021 жылғы 11 мамырдағы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әкімінің 2024 жылғы 9 қаңтардағы № 1 шешімі. Шығыс Қазақстан облысының Әділет департаментінде 2024 жылғы 11 қаңтарда № 8951-16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"Табиғи сипаттағы төтенше жағдайды жариялау туралы" Риддер қаласы әкімінің 2021 жылғы 11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22742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