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05db" w14:textId="e2f0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науқандары кезеңінде үгіттік баспа материалдарын орналастыру үшін орындарды белгілеу туралы" Риддер қаласы әкімдігінің 2015 жылғы 18 наурыздағы № 340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2024 жылғы 5 сәуірдегі № 271 қаулысы. Шығыс Қазақстан облысының Әділет департаментінде 2024 жылғы 10 сәуірде № 8997-16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Риддер қаласының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 науқандары кезеңінде үгіттік баспа материалдарын орналастыру үшін орындарды белгілеу туралы" Риддер қаласы әкімдігінің 2015 жылғы 18 наурыздағы № 340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3885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"Барлық кандидаттар үшін үгіттік баспа материалдарын орналастыру үшін орындарды белгілеу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Барлық кандидаттар үшін үгіттік баспа материалдарын орналастыру үшін орындар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төменгі сол жақ бұрышындағы </w:t>
      </w:r>
      <w:r>
        <w:rPr>
          <w:rFonts w:ascii="Times New Roman"/>
          <w:b w:val="false"/>
          <w:i w:val="false"/>
          <w:color w:val="000000"/>
          <w:sz w:val="28"/>
        </w:rPr>
        <w:t>мәтін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""Келісілді" Риддер қалалық сайлау комиссиясы".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Риддер қалалық сайлау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5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271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Риддер қаласы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18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340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үшін үгіттік баспа материалдарын орналастыру үшін орындар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Үгіттік баспа материалдарын орналастыру үшін орындары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Индустриальная көшесі 13а, "Виктория"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 26, автостанция ғимаратына қарама – қарсы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 24, "Каратай"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Қонаев көшесі 40, "Азаматтарға арналған үкімет" мемлекеттік корпорациясы" коммерциялық емес акционерлік қоғамының Шығыс Қазақстан облысы бойынша филиалы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 39г, "Большая аптека"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Үшінші шағын ауданы 5/1, "Ассорти вкуса" дүкенінің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Төртінші шағын ауданы 2, "Гастроном"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 көшесі 20, дәріхана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 73б, "Услада"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Шоссейная көшесі 89, "№ 36"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Үлбі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Дрейман көшесі 6, "Арника" дүкені ғимаратының жанында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Совхозный шағын ауданы 8, "Любава" дүкені ғимаратының жанында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