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65832" w14:textId="6065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Алтай ауданының мәслихатының 2023 жылғы 26 желтоқсандағы № 9/3-VIІІ шешіміне өзгерістер мен толықтыру енгізу туралы</w:t>
      </w:r>
    </w:p>
    <w:p>
      <w:pPr>
        <w:spacing w:after="0"/>
        <w:ind w:left="0"/>
        <w:jc w:val="both"/>
      </w:pPr>
      <w:r>
        <w:rPr>
          <w:rFonts w:ascii="Times New Roman"/>
          <w:b w:val="false"/>
          <w:i w:val="false"/>
          <w:color w:val="000000"/>
          <w:sz w:val="28"/>
        </w:rPr>
        <w:t>Шығыс Қазақстан облысы Алтай ауданы мәслихатының 2024 жылғы 12 сәуірдегі № 13/19-VIII шешімі. Шығыс Қазақстан облысының Әділет департаментінде 2024 жылғы 19 сәуірде № 9006-16 болып тіркелді</w:t>
      </w:r>
    </w:p>
    <w:p>
      <w:pPr>
        <w:spacing w:after="0"/>
        <w:ind w:left="0"/>
        <w:jc w:val="both"/>
      </w:pPr>
      <w:bookmarkStart w:name="z5" w:id="0"/>
      <w:r>
        <w:rPr>
          <w:rFonts w:ascii="Times New Roman"/>
          <w:b w:val="false"/>
          <w:i w:val="false"/>
          <w:color w:val="000000"/>
          <w:sz w:val="28"/>
        </w:rPr>
        <w:t>
      Алтай ауданының мәслихаты ШЕШІМ ҚАБЫЛДАДЫ:</w:t>
      </w:r>
    </w:p>
    <w:bookmarkEnd w:id="0"/>
    <w:bookmarkStart w:name="z6"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Алтай ауданының мәслихатының 2023 жылғы 26 желтоқсандағы № 9/3-VIІІ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8942-16 болып тіркелген) мынадай өзгерістер мен толықтыру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bookmarkStart w:name="z9" w:id="3"/>
    <w:p>
      <w:pPr>
        <w:spacing w:after="0"/>
        <w:ind w:left="0"/>
        <w:jc w:val="both"/>
      </w:pPr>
      <w:r>
        <w:rPr>
          <w:rFonts w:ascii="Times New Roman"/>
          <w:b w:val="false"/>
          <w:i w:val="false"/>
          <w:color w:val="000000"/>
          <w:sz w:val="28"/>
        </w:rPr>
        <w:t>
      "1) "</w:t>
      </w:r>
      <w:r>
        <w:rPr>
          <w:rFonts w:ascii="Times New Roman"/>
          <w:b w:val="false"/>
          <w:i w:val="false"/>
          <w:color w:val="000000"/>
          <w:sz w:val="28"/>
        </w:rPr>
        <w:t>Азаматтарға арналған үкімет</w:t>
      </w:r>
      <w:r>
        <w:rPr>
          <w:rFonts w:ascii="Times New Roman"/>
          <w:b w:val="false"/>
          <w:i w:val="false"/>
          <w:color w:val="000000"/>
          <w:sz w:val="28"/>
        </w:rPr>
        <w:t>" мемлекеттік корпорациясы (бұдан әрі – Уәкілетті ұйым)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2) тармақшасы мынадай редакцияда жазылсын:</w:t>
      </w:r>
    </w:p>
    <w:bookmarkStart w:name="z11" w:id="4"/>
    <w:p>
      <w:pPr>
        <w:spacing w:after="0"/>
        <w:ind w:left="0"/>
        <w:jc w:val="both"/>
      </w:pPr>
      <w:r>
        <w:rPr>
          <w:rFonts w:ascii="Times New Roman"/>
          <w:b w:val="false"/>
          <w:i w:val="false"/>
          <w:color w:val="000000"/>
          <w:sz w:val="28"/>
        </w:rPr>
        <w:t>
      "2) Шығыс Қазақстан облысы Денсаулық сақтау басқармасының "Алтай ауданының ауданаралық ауруханасы" шаруашылық жүргізу құқығындағы коммуналдық мемлекеттік кәсіпорнының және Шығыс Қазақстан облысы Денсаулық сақтау басқармасының "Алтай ауданының Серебрянск қаласының қалалық ауруханасы" шаруашылық жүргізу құқығындағы коммуналдық мемлекеттік кәсіпорнының ұсынылған тізімдеріне сәйкес туберкулез ауруымен ауыратын және амбулаториялық емдеу сатысындағы азаматтарға 26000 (жиырма алты мың) теңге мөлшерінде.";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6-1) тармақшамен толықтырылсын:</w:t>
      </w:r>
    </w:p>
    <w:bookmarkStart w:name="z13" w:id="5"/>
    <w:p>
      <w:pPr>
        <w:spacing w:after="0"/>
        <w:ind w:left="0"/>
        <w:jc w:val="both"/>
      </w:pPr>
      <w:r>
        <w:rPr>
          <w:rFonts w:ascii="Times New Roman"/>
          <w:b w:val="false"/>
          <w:i w:val="false"/>
          <w:color w:val="000000"/>
          <w:sz w:val="28"/>
        </w:rPr>
        <w:t>
      "6-1) 1 қазан - Қарттар күні:</w:t>
      </w:r>
    </w:p>
    <w:bookmarkEnd w:id="5"/>
    <w:bookmarkStart w:name="z14" w:id="6"/>
    <w:p>
      <w:pPr>
        <w:spacing w:after="0"/>
        <w:ind w:left="0"/>
        <w:jc w:val="both"/>
      </w:pPr>
      <w:r>
        <w:rPr>
          <w:rFonts w:ascii="Times New Roman"/>
          <w:b w:val="false"/>
          <w:i w:val="false"/>
          <w:color w:val="000000"/>
          <w:sz w:val="28"/>
        </w:rPr>
        <w:t>
      90 жасқа толған және одан асқан адамдарға - 10000 (он мың) теңге мөлшерінде.".</w:t>
      </w:r>
    </w:p>
    <w:bookmarkEnd w:id="6"/>
    <w:bookmarkStart w:name="z15"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Алтай ауданының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w:t>
            </w:r>
            <w:r>
              <w:rPr>
                <w:rFonts w:ascii="Times New Roman"/>
                <w:b/>
                <w:i/>
                <w:color w:val="000000"/>
                <w:sz w:val="20"/>
              </w:rPr>
              <w:t>КЕЛІСІЛДІ</w:t>
            </w:r>
            <w:r>
              <w:rPr>
                <w:rFonts w:ascii="Times New Roman"/>
                <w:b w:val="false"/>
                <w:i/>
                <w:color w:val="000000"/>
                <w:sz w:val="20"/>
              </w:rPr>
              <w:t>"</w:t>
            </w:r>
          </w:p>
          <w:p>
            <w:pPr>
              <w:spacing w:after="20"/>
              <w:ind w:left="20"/>
              <w:jc w:val="both"/>
            </w:pPr>
          </w:p>
          <w:p>
            <w:pPr>
              <w:spacing w:after="20"/>
              <w:ind w:left="20"/>
              <w:jc w:val="both"/>
            </w:pPr>
            <w:r>
              <w:rPr>
                <w:rFonts w:ascii="Times New Roman"/>
                <w:b w:val="false"/>
                <w:i/>
                <w:color w:val="000000"/>
                <w:sz w:val="20"/>
              </w:rPr>
              <w:t xml:space="preserve">"Шығыс Қазақстан облысының </w:t>
            </w:r>
          </w:p>
          <w:p>
            <w:pPr>
              <w:spacing w:after="20"/>
              <w:ind w:left="20"/>
              <w:jc w:val="both"/>
            </w:pPr>
            <w:r>
              <w:rPr>
                <w:rFonts w:ascii="Times New Roman"/>
                <w:b w:val="false"/>
                <w:i/>
                <w:color w:val="000000"/>
                <w:sz w:val="20"/>
              </w:rPr>
              <w:t xml:space="preserve">жұмыспен қамтуды үйлестіру және </w:t>
            </w:r>
          </w:p>
          <w:p>
            <w:pPr>
              <w:spacing w:after="20"/>
              <w:ind w:left="20"/>
              <w:jc w:val="both"/>
            </w:pPr>
            <w:r>
              <w:rPr>
                <w:rFonts w:ascii="Times New Roman"/>
                <w:b w:val="false"/>
                <w:i/>
                <w:color w:val="000000"/>
                <w:sz w:val="20"/>
              </w:rPr>
              <w:t xml:space="preserve">әлеуметтік бағдарламалар басқармасы" </w:t>
            </w:r>
          </w:p>
          <w:p>
            <w:pPr>
              <w:spacing w:after="20"/>
              <w:ind w:left="20"/>
              <w:jc w:val="both"/>
            </w:pPr>
            <w:r>
              <w:rPr>
                <w:rFonts w:ascii="Times New Roman"/>
                <w:b w:val="false"/>
                <w:i/>
                <w:color w:val="000000"/>
                <w:sz w:val="20"/>
              </w:rPr>
              <w:t xml:space="preserve">мемлекеттік мекемесінің басшысы </w:t>
            </w:r>
          </w:p>
          <w:p>
            <w:pPr>
              <w:spacing w:after="20"/>
              <w:ind w:left="20"/>
              <w:jc w:val="both"/>
            </w:pPr>
            <w:r>
              <w:rPr>
                <w:rFonts w:ascii="Times New Roman"/>
                <w:b w:val="false"/>
                <w:i/>
                <w:color w:val="000000"/>
                <w:sz w:val="20"/>
              </w:rPr>
              <w:t>____________</w:t>
            </w:r>
          </w:p>
          <w:p>
            <w:pPr>
              <w:spacing w:after="0"/>
              <w:ind w:left="0"/>
              <w:jc w:val="left"/>
            </w:pPr>
          </w:p>
          <w:p>
            <w:pPr>
              <w:spacing w:after="20"/>
              <w:ind w:left="20"/>
              <w:jc w:val="both"/>
            </w:pPr>
            <w:r>
              <w:rPr>
                <w:rFonts w:ascii="Times New Roman"/>
                <w:b/>
                <w:i/>
                <w:color w:val="000000"/>
                <w:sz w:val="20"/>
              </w:rPr>
              <w:t>___________ 2024 жыл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Мусинова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