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3515" w14:textId="e5f3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орналастыруға арналған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2024 жылғы 11 наурыздағы № 122 қаулысы. Шығыс Қазақстан облысының Әділет департаментінде 2024 жылғы 13 наурызда № 8969-16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барлық кандидаттар үшін үгіттік баспа материалдарын орналастыруға арналған орындары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Күршім ауданы әкімдігінің келесі қаулыларың күші жойылды деп танылсын: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"Үгіттік баспа материалдарын орналастыру туралы" 2011 жылғы 22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2329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5-14-145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"Үгіт баспа материалдарын орналастыру туралы" 2011 жылғы 22 қарашадағы № 2329 Күршім ауданы әкімдігінің қаулысына өзгеріс енгізу туралы"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3797 болып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Күршім ауданы әкімі аппаратының басшысына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аумақтық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орналастыруға арналған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ауданының "Шабыт" коммуналдық мемлекеттік қазыналық кәсіпорны ғимаратының алдында орналасқан стенд, Абылайхан көшесі, № 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"Ю.А.Гагарин атындағы № 1 Күршім орта мектебі" коммуналдық мемлекеттік мекемесі ғимаратының алдындағы стенд, Б.Момышұлы көшесі, №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"№ 3 Күршім гимназиясы" коммуналдық мемлекеттік мекемесі ғимаратының алдындағы стенд, Барақ Батыр көшесі, № 1А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"Н.Островский атындағы № 4 Күршім орта мектебі" коммуналдық мемлекеттік мекемесі ғимаратының алдындағы стенд, Духович көшесі, №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"№ 5 Күршім орта мектебі" коммуналдық мемлекеттік мекемесі ғимаратының алдындағы стенд, С.Тоқаев көшесі, №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Күршім ауданының жұмыспен қамту және әлеуметтік бағдарламалар бөлімі" мемлекеттік мекемесі ғимаратының алдындағы стенд, Ибежанов көшесі, № 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Шығыс Қазақстан облысы білім басқармасы Күршім ауданы бойынша білім бөлімінің "Алғабас орта мектебі" коммуналдық мемлекеттік мекемесі ғимаратының алдындағы стенд, Абай көшесі, № 37А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"Топтерек бастауыш мектебі" коммуналдық мемлекеттік мекемесі ғимаратының алдындағы стенд, Абай көшесі, № 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"Ақсуат негізгі орта мектебі" коммуналдық мемлекеттік мекемесі ғимаратының алдындағы стенд, М.Егінбайұлы көшесі, № 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"Жолнұсқау негізгі орта мектебі" коммуналдық мемлекеттік мекемесі ғимаратының алдындағы стенд, Орталық көшесі, № 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"Мөнекей негізгі орта мектебі" коммуналдық мемлекеттік мекемесі ғимаратының алдындағы стенд, Орталық көшесі, № 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ауданының "Шабыт" коммуналдық мемлекеттік қазыналық кәсіпорнына қарасты Бурабай ауылдық клубы ғимаратының алдындағы стенд, Ұлан көшесі, № 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ауданының "Шабыт" коммуналдық мемлекеттік қазыналық кәсіпорнына қарасты Теректібұлақ ауылдық клубы ғимаратының алдындағы стенд, Мектеп көшесі, №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"Қойтас негізгі орта мектебі" коммуналдық мемлекеттік мекемесі ғимаратының алдындағы стенд, Мектеп көшесі, № 13А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ауданының "Шабыт" коммуналдық мемлекеттік қазыналық кәсіпорнына қарасты Қаратоғай ауылдық клубы ғимаратының алдындағы стенд, С.Мұқанов көшесі, №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көшесіндегі № 18/2 "Гүлзада" дүкенінің алдындағы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көшесіндегі № 26/1 үйдің алдындағы стенд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"Ақши негізгі орта мектебі" коммуналдық мемлекеттік мекемесі ғимаратының алдындағы стенд, Ақжал көшесі, №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"Құйған орта мектебі" коммуналдық мемлекеттік мекемесі ғимаратының алдындағы стенд, Жақиянов көшесі, № 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"Қайыңды негізгі орта мектебі" коммуналдық мемлекеттік мекемесі ғимаратының алдындағы стенд, Школьная көшесі, №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ауылы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"Күршім ауданының аудандық ауруханасы" шаруашылық жүргізу құқығындағы коммуналдық мемлекеттік кәсіпорнына қарасты медициналық пункті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ауданының "Шабыт" коммуналдық мемлекеттік қазыналық кәсіпорнына қарасты Маралды ауылдық клубы ғимаратының алдындағы стенд, Ш.Уалиханов көшесі, № 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"Үшбұлақ негізгі орта мектебі" коммуналдық мемлекеттік мекемесі ғимаратының алдындағы стенд, Абай көшесі, № 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Қыстау-Күршім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"Қыстау-Күршім негізгі орта мектебі" коммуналдық мемлекеттік мекемесі ғимаратының алдындағы стенд, Орталық көшесі, № 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"Шоқан Уәлиханов атындағы Сарыөлең орта мектебі" коммуналдық мемлекеттік мекемесі ғимаратының алдындағы стенд, Школьная көшесі, № 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"Барақ батыр негізгі орта мектебі" коммуналдық мемлекеттік мекемесі ғимаратының алдындағы стенд, Серік Лұқпанов көшесі, №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Күршім ауданы бойынша білім бөлімінің "Бірлік негізгі орта мектебі" коммуналдық мемлекеттік мекемесі ғимаратының алдындағы стенд, Төле би көшесі, №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