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0b69" w14:textId="d550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мәслихатының кейбір шешімдерін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2024 жылғы 27 наурыздағы № 118 шешімі. Шығыс Қазақстан облысының Әділет департаментінде 2024 жылғы 4 сәуірде № 8990-16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сәйкес, Ұлан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ауданы мәслихатының шешімдерінің күші жойылсын.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 мәслихатының күші жойылды деп тану туралы шешімдерін тізімі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ауданы мәслихатының 2018 жылғы 22 мамырдағы № 201 "Ұлан ауданы бойынша жергілікті қоғамдастық жиналысының регламентін бекіту туралы" (Нормативтік құқықтық актілерді мемлекеттік тіркеу тізілімінде № 5-17-181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Ұлан ауданы мәслихатының 2018 жылғы 11 шілдедегі № 212 "Ұлан аудандық мәслихатының 2018 жылғы 22 мамырдағы № 201 "Ұлан ауданының елді мекендері аумағындағы жергілікті қоғамдастық жиналысының регламентін бекіту туралы" шешіміне өзгерістер енгізу туралы" (Нормативтік құқықтық актілерді мемлекеттік тіркеу тізілімінде № 5-17-188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Ұлан аудандық мәслихаттың 2021 жылғы 14 желтоқсандағы № 91 "Ұлан аудандық мәслихатының 2018 жылғы 22 мамырдағы № 201 "Ұлан ауданы бойынша жергілікті қоғамдастық жиналысының регламентін бекіту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